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3" w:rsidRDefault="00375C33">
      <w:pPr>
        <w:autoSpaceDE w:val="0"/>
        <w:autoSpaceDN w:val="0"/>
        <w:spacing w:after="78" w:line="220" w:lineRule="exact"/>
      </w:pPr>
    </w:p>
    <w:p w:rsidR="00375C33" w:rsidRDefault="00375C33">
      <w:pPr>
        <w:autoSpaceDE w:val="0"/>
        <w:autoSpaceDN w:val="0"/>
        <w:spacing w:after="78" w:line="220" w:lineRule="exact"/>
        <w:rPr>
          <w:lang w:val="ru-RU"/>
        </w:rPr>
      </w:pPr>
    </w:p>
    <w:p w:rsidR="00D81759" w:rsidRDefault="00D81759">
      <w:pPr>
        <w:autoSpaceDE w:val="0"/>
        <w:autoSpaceDN w:val="0"/>
        <w:spacing w:after="78" w:line="220" w:lineRule="exact"/>
        <w:rPr>
          <w:lang w:val="ru-RU"/>
        </w:rPr>
      </w:pPr>
    </w:p>
    <w:p w:rsidR="00D81759" w:rsidRDefault="00D81759">
      <w:pPr>
        <w:autoSpaceDE w:val="0"/>
        <w:autoSpaceDN w:val="0"/>
        <w:spacing w:after="78" w:line="220" w:lineRule="exact"/>
        <w:rPr>
          <w:lang w:val="ru-RU"/>
        </w:rPr>
      </w:pPr>
    </w:p>
    <w:p w:rsidR="00D81759" w:rsidRPr="00D81759" w:rsidRDefault="00D81759" w:rsidP="00D8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1759">
        <w:rPr>
          <w:rFonts w:ascii="Times New Roman" w:hAnsi="Times New Roman" w:cs="Times New Roman"/>
          <w:b/>
          <w:sz w:val="24"/>
          <w:szCs w:val="24"/>
          <w:lang w:val="ru-RU"/>
        </w:rPr>
        <w:t>Автономное  профессиональное образовательное учреждение</w:t>
      </w:r>
    </w:p>
    <w:p w:rsidR="00D81759" w:rsidRPr="00D81759" w:rsidRDefault="00D81759" w:rsidP="00D8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1759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Ханты-Мансийского автономного округа-Югры</w:t>
      </w:r>
    </w:p>
    <w:p w:rsidR="00D81759" w:rsidRPr="00D81759" w:rsidRDefault="00D81759" w:rsidP="00D817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17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«Югорский колледж-интернат олимпийского резерва»</w:t>
      </w:r>
    </w:p>
    <w:p w:rsidR="00A46628" w:rsidRDefault="00D81759" w:rsidP="00D81759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 w:rsidRPr="00A46628">
        <w:rPr>
          <w:rFonts w:ascii="Times New Roman" w:hAnsi="Times New Roman" w:cs="Times New Roman"/>
          <w:sz w:val="20"/>
          <w:szCs w:val="20"/>
          <w:lang w:val="ru-RU"/>
        </w:rPr>
        <w:t>Рассмотрена</w:t>
      </w:r>
      <w:proofErr w:type="gramEnd"/>
      <w:r w:rsidRPr="00A46628">
        <w:rPr>
          <w:rFonts w:ascii="Times New Roman" w:hAnsi="Times New Roman" w:cs="Times New Roman"/>
          <w:sz w:val="20"/>
          <w:szCs w:val="20"/>
          <w:lang w:val="ru-RU"/>
        </w:rPr>
        <w:t xml:space="preserve"> на заседании МО                                                           </w:t>
      </w:r>
      <w:r w:rsidR="00A4662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Pr="00A4662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A4662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</w:t>
      </w:r>
      <w:r w:rsidRPr="00A46628">
        <w:rPr>
          <w:rFonts w:ascii="Times New Roman" w:hAnsi="Times New Roman" w:cs="Times New Roman"/>
          <w:sz w:val="20"/>
          <w:szCs w:val="20"/>
          <w:lang w:val="ru-RU"/>
        </w:rPr>
        <w:t>Разрешена  к внедре</w:t>
      </w:r>
      <w:r w:rsidR="00A46628">
        <w:rPr>
          <w:rFonts w:ascii="Times New Roman" w:hAnsi="Times New Roman" w:cs="Times New Roman"/>
          <w:sz w:val="20"/>
          <w:szCs w:val="20"/>
          <w:lang w:val="ru-RU"/>
        </w:rPr>
        <w:t>нию приказом</w:t>
      </w:r>
    </w:p>
    <w:p w:rsidR="00D81759" w:rsidRPr="00A46628" w:rsidRDefault="00A46628" w:rsidP="00D81759">
      <w:pPr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     № 779 от 31.08.2022                     протокол № 1 от 20.08.2022</w:t>
      </w:r>
      <w:r w:rsidR="00D81759" w:rsidRPr="00A46628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</w:t>
      </w:r>
    </w:p>
    <w:p w:rsidR="00D81759" w:rsidRPr="00D81759" w:rsidRDefault="00D81759" w:rsidP="00D8175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81759" w:rsidRPr="00D81759" w:rsidRDefault="00D81759" w:rsidP="00D8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8175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  программа</w:t>
      </w:r>
    </w:p>
    <w:p w:rsidR="00D81759" w:rsidRPr="00D81759" w:rsidRDefault="00D81759" w:rsidP="00D817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D81759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 «</w:t>
      </w:r>
      <w:r w:rsidRPr="00D8175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История</w:t>
      </w:r>
      <w:r w:rsidRPr="00D81759">
        <w:rPr>
          <w:rFonts w:ascii="Times New Roman" w:hAnsi="Times New Roman"/>
          <w:b/>
          <w:color w:val="000000"/>
          <w:sz w:val="24"/>
          <w:szCs w:val="24"/>
          <w:lang w:val="ru-RU"/>
        </w:rPr>
        <w:t>» 5  класс</w:t>
      </w:r>
    </w:p>
    <w:p w:rsidR="00D81759" w:rsidRPr="00D81759" w:rsidRDefault="00D81759" w:rsidP="00D8175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81759" w:rsidRPr="00D81759" w:rsidRDefault="00D81759" w:rsidP="00D817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D81759">
        <w:rPr>
          <w:rFonts w:ascii="Times New Roman" w:hAnsi="Times New Roman"/>
          <w:color w:val="000000"/>
          <w:sz w:val="24"/>
          <w:szCs w:val="24"/>
          <w:lang w:val="ru-RU"/>
        </w:rPr>
        <w:t>(наименование учебного  предмета (курса)</w:t>
      </w:r>
      <w:proofErr w:type="gramEnd"/>
    </w:p>
    <w:p w:rsidR="00D81759" w:rsidRPr="00D81759" w:rsidRDefault="00D81759" w:rsidP="00D817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1759">
        <w:rPr>
          <w:rFonts w:ascii="Times New Roman" w:hAnsi="Times New Roman"/>
          <w:color w:val="000000"/>
          <w:sz w:val="24"/>
          <w:szCs w:val="24"/>
          <w:lang w:val="ru-RU"/>
        </w:rPr>
        <w:t>Основное  общее образование, базовый уровень 5 класс</w:t>
      </w:r>
    </w:p>
    <w:p w:rsidR="00D81759" w:rsidRPr="00D81759" w:rsidRDefault="00D81759" w:rsidP="00D8175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1759">
        <w:rPr>
          <w:rFonts w:ascii="Times New Roman" w:hAnsi="Times New Roman"/>
          <w:color w:val="000000"/>
          <w:sz w:val="24"/>
          <w:szCs w:val="24"/>
          <w:lang w:val="ru-RU"/>
        </w:rPr>
        <w:t>(уровень,   ступень образования)</w:t>
      </w:r>
    </w:p>
    <w:p w:rsidR="00D81759" w:rsidRPr="00D81759" w:rsidRDefault="00A46628" w:rsidP="00D81759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2022 – 2023</w:t>
      </w:r>
      <w:r w:rsidR="00D81759" w:rsidRPr="00D8175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учебный год</w:t>
      </w:r>
    </w:p>
    <w:p w:rsidR="00D81759" w:rsidRPr="00D81759" w:rsidRDefault="00D81759" w:rsidP="00D8175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81759">
        <w:rPr>
          <w:rFonts w:ascii="Times New Roman" w:hAnsi="Times New Roman"/>
          <w:color w:val="000000"/>
          <w:sz w:val="24"/>
          <w:szCs w:val="24"/>
          <w:lang w:val="ru-RU"/>
        </w:rPr>
        <w:t xml:space="preserve">(срок  реализации программы)      </w:t>
      </w:r>
    </w:p>
    <w:p w:rsidR="00D81759" w:rsidRPr="00D81759" w:rsidRDefault="00D81759" w:rsidP="00D8175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628" w:rsidRDefault="00A46628" w:rsidP="00D817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628" w:rsidRDefault="00A46628" w:rsidP="00D817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628" w:rsidRDefault="00A46628" w:rsidP="00D817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46628" w:rsidRDefault="00A46628" w:rsidP="00D817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759" w:rsidRPr="00D81759" w:rsidRDefault="00D81759" w:rsidP="00D817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1759">
        <w:rPr>
          <w:rFonts w:ascii="Times New Roman" w:hAnsi="Times New Roman" w:cs="Times New Roman"/>
          <w:b/>
          <w:sz w:val="24"/>
          <w:szCs w:val="24"/>
          <w:lang w:val="ru-RU"/>
        </w:rPr>
        <w:t>Разработчик учебного предмета:</w:t>
      </w:r>
    </w:p>
    <w:p w:rsidR="00D81759" w:rsidRPr="00D81759" w:rsidRDefault="00D81759" w:rsidP="00D817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81759">
        <w:rPr>
          <w:rFonts w:ascii="Times New Roman" w:hAnsi="Times New Roman" w:cs="Times New Roman"/>
          <w:sz w:val="24"/>
          <w:szCs w:val="24"/>
          <w:lang w:val="ru-RU"/>
        </w:rPr>
        <w:t>Ленинг</w:t>
      </w:r>
      <w:proofErr w:type="spellEnd"/>
      <w:r w:rsidRPr="00D81759">
        <w:rPr>
          <w:rFonts w:ascii="Times New Roman" w:hAnsi="Times New Roman" w:cs="Times New Roman"/>
          <w:sz w:val="24"/>
          <w:szCs w:val="24"/>
          <w:lang w:val="ru-RU"/>
        </w:rPr>
        <w:t xml:space="preserve"> Галина Викторовна,</w:t>
      </w:r>
    </w:p>
    <w:p w:rsidR="00D81759" w:rsidRPr="00D81759" w:rsidRDefault="00D81759" w:rsidP="00D817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1759">
        <w:rPr>
          <w:rFonts w:ascii="Times New Roman" w:hAnsi="Times New Roman" w:cs="Times New Roman"/>
          <w:sz w:val="24"/>
          <w:szCs w:val="24"/>
          <w:lang w:val="ru-RU"/>
        </w:rPr>
        <w:t xml:space="preserve">учитель истории и обществознания </w:t>
      </w:r>
    </w:p>
    <w:p w:rsidR="00D81759" w:rsidRPr="00D81759" w:rsidRDefault="00D81759" w:rsidP="00D8175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81759">
        <w:rPr>
          <w:rFonts w:ascii="Times New Roman" w:hAnsi="Times New Roman" w:cs="Times New Roman"/>
          <w:sz w:val="24"/>
          <w:szCs w:val="24"/>
          <w:lang w:val="ru-RU"/>
        </w:rPr>
        <w:t xml:space="preserve">  высшей квалификационной категории</w:t>
      </w:r>
    </w:p>
    <w:p w:rsidR="00D81759" w:rsidRPr="00D81759" w:rsidRDefault="00D81759" w:rsidP="00D8175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81759" w:rsidRDefault="00D81759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92" w:rsidRDefault="00537392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92" w:rsidRDefault="00537392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92" w:rsidRDefault="00537392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92" w:rsidRDefault="00537392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92" w:rsidRDefault="00537392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7392" w:rsidRPr="00D81759" w:rsidRDefault="00537392" w:rsidP="00D81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1759" w:rsidRPr="00B74987" w:rsidRDefault="00D81759" w:rsidP="00D817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987">
        <w:rPr>
          <w:rFonts w:ascii="Times New Roman" w:hAnsi="Times New Roman" w:cs="Times New Roman"/>
          <w:b/>
          <w:sz w:val="24"/>
          <w:szCs w:val="24"/>
          <w:lang w:val="ru-RU"/>
        </w:rPr>
        <w:t>Ханты-Мансийск, 2022 г.</w:t>
      </w:r>
    </w:p>
    <w:p w:rsidR="00D81759" w:rsidRDefault="00D81759">
      <w:pPr>
        <w:autoSpaceDE w:val="0"/>
        <w:autoSpaceDN w:val="0"/>
        <w:spacing w:after="78" w:line="220" w:lineRule="exact"/>
        <w:rPr>
          <w:lang w:val="ru-RU"/>
        </w:rPr>
      </w:pPr>
    </w:p>
    <w:p w:rsidR="00D81759" w:rsidRDefault="00D81759">
      <w:pPr>
        <w:autoSpaceDE w:val="0"/>
        <w:autoSpaceDN w:val="0"/>
        <w:spacing w:after="78" w:line="220" w:lineRule="exact"/>
        <w:rPr>
          <w:lang w:val="ru-RU"/>
        </w:rPr>
      </w:pPr>
    </w:p>
    <w:p w:rsidR="00D81759" w:rsidRDefault="00D81759">
      <w:pPr>
        <w:autoSpaceDE w:val="0"/>
        <w:autoSpaceDN w:val="0"/>
        <w:spacing w:after="78" w:line="220" w:lineRule="exact"/>
        <w:rPr>
          <w:lang w:val="ru-RU"/>
        </w:rPr>
      </w:pPr>
    </w:p>
    <w:p w:rsidR="00F13F74" w:rsidRPr="00A952D4" w:rsidRDefault="00F13F74" w:rsidP="00F13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2D4">
        <w:rPr>
          <w:rFonts w:ascii="Times New Roman" w:hAnsi="Times New Roman" w:cs="Times New Roman"/>
          <w:b/>
          <w:sz w:val="24"/>
          <w:szCs w:val="24"/>
        </w:rPr>
        <w:lastRenderedPageBreak/>
        <w:t>ОГЛАВЛЕНИЕ:</w:t>
      </w:r>
    </w:p>
    <w:p w:rsidR="00F13F74" w:rsidRPr="00F13F74" w:rsidRDefault="00F13F74" w:rsidP="00F13F74">
      <w:pPr>
        <w:pStyle w:val="ae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Пояснительная записка…………</w:t>
      </w:r>
      <w:r w:rsidRPr="00F13F74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</w:t>
      </w:r>
      <w:r w:rsidRPr="00F13F74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F13F74" w:rsidRPr="00F13F74" w:rsidRDefault="00F13F74" w:rsidP="00F13F74">
      <w:pPr>
        <w:pStyle w:val="ae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F74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</w:t>
      </w:r>
      <w:r>
        <w:rPr>
          <w:rFonts w:ascii="Times New Roman" w:hAnsi="Times New Roman" w:cs="Times New Roman"/>
          <w:sz w:val="24"/>
          <w:szCs w:val="24"/>
          <w:lang w:val="ru-RU"/>
        </w:rPr>
        <w:t>едмета………………………</w:t>
      </w:r>
      <w:r w:rsidRPr="00F13F74"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………………………………………..…</w:t>
      </w:r>
      <w:r w:rsidR="00697CDC">
        <w:rPr>
          <w:rFonts w:ascii="Times New Roman" w:hAnsi="Times New Roman" w:cs="Times New Roman"/>
          <w:sz w:val="24"/>
          <w:szCs w:val="24"/>
          <w:lang w:val="ru-RU"/>
        </w:rPr>
        <w:t>…6</w:t>
      </w:r>
    </w:p>
    <w:p w:rsidR="00F13F74" w:rsidRPr="00F13F74" w:rsidRDefault="00F13F74" w:rsidP="00F13F74">
      <w:pPr>
        <w:pStyle w:val="ae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F74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учебного </w:t>
      </w:r>
      <w:r>
        <w:rPr>
          <w:rFonts w:ascii="Times New Roman" w:hAnsi="Times New Roman" w:cs="Times New Roman"/>
          <w:sz w:val="24"/>
          <w:szCs w:val="24"/>
          <w:lang w:val="ru-RU"/>
        </w:rPr>
        <w:t>предмета………………………………….</w:t>
      </w:r>
      <w:r w:rsidRPr="00F13F74">
        <w:rPr>
          <w:rFonts w:ascii="Times New Roman" w:hAnsi="Times New Roman" w:cs="Times New Roman"/>
          <w:sz w:val="24"/>
          <w:szCs w:val="24"/>
          <w:lang w:val="ru-RU"/>
        </w:rPr>
        <w:t>……</w:t>
      </w:r>
      <w:r w:rsidR="00697CDC">
        <w:rPr>
          <w:rFonts w:ascii="Times New Roman" w:hAnsi="Times New Roman" w:cs="Times New Roman"/>
          <w:sz w:val="24"/>
          <w:szCs w:val="24"/>
          <w:lang w:val="ru-RU"/>
        </w:rPr>
        <w:t>….8</w:t>
      </w:r>
    </w:p>
    <w:p w:rsidR="00F13F74" w:rsidRPr="00F13F74" w:rsidRDefault="00F13F74" w:rsidP="00F13F74">
      <w:pPr>
        <w:pStyle w:val="ae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F74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планирование……………………………………………………………………...</w:t>
      </w:r>
      <w:r w:rsidR="00697C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697CDC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F13F74" w:rsidRPr="00F13F74" w:rsidRDefault="00F13F74" w:rsidP="00F13F74">
      <w:pPr>
        <w:pStyle w:val="ae"/>
        <w:numPr>
          <w:ilvl w:val="0"/>
          <w:numId w:val="10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13F74">
        <w:rPr>
          <w:rFonts w:ascii="Times New Roman" w:hAnsi="Times New Roman" w:cs="Times New Roman"/>
          <w:sz w:val="24"/>
          <w:szCs w:val="24"/>
          <w:lang w:val="ru-RU"/>
        </w:rPr>
        <w:t>Лист корректировки тематического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13F74">
        <w:rPr>
          <w:rFonts w:ascii="Times New Roman" w:hAnsi="Times New Roman" w:cs="Times New Roman"/>
          <w:sz w:val="24"/>
          <w:szCs w:val="24"/>
          <w:lang w:val="ru-RU"/>
        </w:rPr>
        <w:t>планирования……………………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………………..</w:t>
      </w:r>
      <w:r w:rsidRPr="00F13F74">
        <w:rPr>
          <w:rFonts w:ascii="Times New Roman" w:hAnsi="Times New Roman" w:cs="Times New Roman"/>
          <w:sz w:val="24"/>
          <w:szCs w:val="24"/>
          <w:lang w:val="ru-RU"/>
        </w:rPr>
        <w:t>………</w:t>
      </w:r>
      <w:r w:rsidR="00697CD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97CDC">
        <w:rPr>
          <w:rFonts w:ascii="Times New Roman" w:hAnsi="Times New Roman" w:cs="Times New Roman"/>
          <w:sz w:val="24"/>
          <w:szCs w:val="24"/>
          <w:lang w:val="ru-RU"/>
        </w:rPr>
        <w:t>22</w:t>
      </w:r>
    </w:p>
    <w:p w:rsidR="00F13F74" w:rsidRPr="00F13F74" w:rsidRDefault="00F13F74" w:rsidP="00F13F7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13F74" w:rsidRDefault="00F13F74">
      <w:pPr>
        <w:autoSpaceDE w:val="0"/>
        <w:autoSpaceDN w:val="0"/>
        <w:spacing w:after="78" w:line="220" w:lineRule="exact"/>
        <w:rPr>
          <w:lang w:val="ru-RU"/>
        </w:rPr>
      </w:pPr>
    </w:p>
    <w:p w:rsidR="00A46628" w:rsidRDefault="00A46628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697CDC" w:rsidRDefault="00697CDC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697CDC" w:rsidRDefault="00697CDC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697CDC" w:rsidRDefault="00697CDC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697CDC" w:rsidRDefault="00697CDC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697CDC" w:rsidRDefault="00697CDC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697CDC" w:rsidRDefault="00697CDC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F13F74" w:rsidRPr="00F37F84" w:rsidRDefault="00F13F74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A46628" w:rsidRPr="00F37F84" w:rsidRDefault="00A46628" w:rsidP="00F37F84">
      <w:pPr>
        <w:autoSpaceDE w:val="0"/>
        <w:autoSpaceDN w:val="0"/>
        <w:spacing w:after="78" w:line="220" w:lineRule="exact"/>
        <w:jc w:val="center"/>
        <w:rPr>
          <w:b/>
          <w:lang w:val="ru-RU"/>
        </w:rPr>
      </w:pPr>
    </w:p>
    <w:p w:rsidR="00A46628" w:rsidRPr="00F37F84" w:rsidRDefault="00F37F84" w:rsidP="00F37F84">
      <w:pPr>
        <w:pStyle w:val="ae"/>
        <w:numPr>
          <w:ilvl w:val="0"/>
          <w:numId w:val="19"/>
        </w:numPr>
        <w:autoSpaceDE w:val="0"/>
        <w:autoSpaceDN w:val="0"/>
        <w:spacing w:after="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A46628" w:rsidRPr="00F37F84" w:rsidRDefault="00A46628" w:rsidP="00F37F84">
      <w:pPr>
        <w:autoSpaceDE w:val="0"/>
        <w:autoSpaceDN w:val="0"/>
        <w:spacing w:after="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Общая характеристика учебного курса «Основы </w:t>
      </w:r>
      <w:proofErr w:type="spellStart"/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>духовнонравственной</w:t>
      </w:r>
      <w:proofErr w:type="spellEnd"/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культуры народов России»</w:t>
      </w:r>
    </w:p>
    <w:p w:rsidR="00A46628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Программа по предметной области «Основы духовно-нравственной культуры народов России» (далее  — ОДНКНР) для 5—6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</w:t>
      </w:r>
      <w:proofErr w:type="gramEnd"/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Федерации от 31 мая 2021 г. № 287);</w:t>
      </w:r>
      <w:proofErr w:type="gramEnd"/>
    </w:p>
    <w:p w:rsidR="00A46628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метапредметным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>, предметным);</w:t>
      </w:r>
    </w:p>
    <w:p w:rsidR="00A46628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A46628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духовнонравственное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обучения ОДНКНР.</w:t>
      </w:r>
    </w:p>
    <w:p w:rsidR="00A46628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гуманизации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7F84">
        <w:rPr>
          <w:rFonts w:ascii="Times New Roman" w:hAnsi="Times New Roman" w:cs="Times New Roman"/>
          <w:sz w:val="24"/>
          <w:szCs w:val="24"/>
        </w:rPr>
        <w:t> </w:t>
      </w: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духовно-нравственные ценности.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культуросообразности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37F84">
        <w:rPr>
          <w:rFonts w:ascii="Times New Roman" w:hAnsi="Times New Roman" w:cs="Times New Roman"/>
          <w:sz w:val="24"/>
          <w:szCs w:val="24"/>
        </w:rPr>
        <w:t> </w:t>
      </w: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вств к Р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поликонфессиональное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F37F84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культурообразующих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F37F84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A46628" w:rsidRPr="00F37F84" w:rsidRDefault="00A46628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идентичности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надконфессионального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F37F84" w:rsidRPr="00F37F84" w:rsidRDefault="00F37F84" w:rsidP="00F37F84">
      <w:pPr>
        <w:autoSpaceDE w:val="0"/>
        <w:autoSpaceDN w:val="0"/>
        <w:spacing w:after="7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курса «Основы духовно-нравственной культуры народов России»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>Целями изучения учебного курса являются: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-формирование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F37F84">
        <w:rPr>
          <w:rFonts w:ascii="Times New Roman" w:hAnsi="Times New Roman" w:cs="Times New Roman"/>
          <w:sz w:val="24"/>
          <w:szCs w:val="24"/>
          <w:lang w:val="ru-RU"/>
        </w:rPr>
        <w:t>этноконфессионального</w:t>
      </w:r>
      <w:proofErr w:type="spell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Цели курса определяют следующие задачи: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F37F84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46628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A46628" w:rsidRPr="00F37F84" w:rsidRDefault="00F37F84" w:rsidP="00F37F84">
      <w:pPr>
        <w:autoSpaceDE w:val="0"/>
        <w:autoSpaceDN w:val="0"/>
        <w:spacing w:after="78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-расширению и систематизации знаний и представлений школьников о культуре и духовных традициях </w:t>
      </w: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-н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>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углублению представлений о светской этике, религиозной культуре народов России, их роли в развитии современного общества;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пробуждению интереса к культуре других народов, проявлению уважения, способности к сотрудничеству, взаимодействию на основе 6 поиска общих культурных стратегий и идеалов;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-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потребительскими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и эгоистическими;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раскрытию природы духовно-нравственных ценностей российского общества, объединяющих светскость и духовность;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формирование ответственного отношения к учению и труду, готовности и </w:t>
      </w:r>
      <w:proofErr w:type="gramStart"/>
      <w:r w:rsidRPr="00F37F84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proofErr w:type="gramEnd"/>
      <w:r w:rsidRPr="00F37F8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F37F84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A46628" w:rsidRPr="00F37F84" w:rsidRDefault="00F37F84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-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46628" w:rsidRPr="00F37F84" w:rsidRDefault="00A46628" w:rsidP="00F37F84">
      <w:pPr>
        <w:autoSpaceDE w:val="0"/>
        <w:autoSpaceDN w:val="0"/>
        <w:spacing w:after="7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37F84" w:rsidRPr="00F37F84" w:rsidRDefault="00F37F84" w:rsidP="00F37F84">
      <w:pPr>
        <w:autoSpaceDE w:val="0"/>
        <w:autoSpaceDN w:val="0"/>
        <w:spacing w:after="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b/>
          <w:sz w:val="24"/>
          <w:szCs w:val="24"/>
          <w:lang w:val="ru-RU"/>
        </w:rPr>
        <w:t>Место курса «основы духовно-нравственной культуры народов России»</w:t>
      </w:r>
    </w:p>
    <w:p w:rsidR="00A46628" w:rsidRPr="00F37F84" w:rsidRDefault="00F37F84" w:rsidP="00F37F84">
      <w:pPr>
        <w:autoSpaceDE w:val="0"/>
        <w:autoSpaceDN w:val="0"/>
        <w:spacing w:after="78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37F84">
        <w:rPr>
          <w:rFonts w:ascii="Times New Roman" w:hAnsi="Times New Roman" w:cs="Times New Roman"/>
          <w:sz w:val="24"/>
          <w:szCs w:val="24"/>
          <w:lang w:val="ru-RU"/>
        </w:rPr>
        <w:t>В учебном плане в 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 Данная программа направлена на изучение курса «Основы духовно-нравственной культуры народов России» в 5—6 классах. В</w:t>
      </w:r>
      <w:r w:rsidRPr="00F37F84">
        <w:rPr>
          <w:rFonts w:ascii="Times New Roman" w:hAnsi="Times New Roman" w:cs="Times New Roman"/>
          <w:sz w:val="24"/>
          <w:szCs w:val="24"/>
        </w:rPr>
        <w:t> </w:t>
      </w:r>
      <w:r w:rsidRPr="00F37F84">
        <w:rPr>
          <w:rFonts w:ascii="Times New Roman" w:hAnsi="Times New Roman" w:cs="Times New Roman"/>
          <w:sz w:val="24"/>
          <w:szCs w:val="24"/>
          <w:lang w:val="ru-RU"/>
        </w:rPr>
        <w:t>целях реализации настоящей программы на изучение курса на уровне основного общего образования отводится 35 часов  на каждый учебный год, не менее 1 учебного часа в неделю.</w:t>
      </w:r>
    </w:p>
    <w:p w:rsidR="00B74987" w:rsidRPr="001A78AB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УМК: Програм</w:t>
      </w:r>
      <w:r w:rsidR="00537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74987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комплексного учебного курса «Основы духовно-нравственной культуры народов России» авторы</w:t>
      </w:r>
      <w:r w:rsidR="00B74987"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 Н.Ф. Виноградова, В.И. Власенко, А.В. Поляков</w:t>
      </w:r>
      <w:r w:rsidR="00B74987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из сборника Система учебников «Алгоритм успеха». Примерная основная образовательная программа образовательного учреждения: основная ш</w:t>
      </w:r>
      <w:r w:rsidR="001A78AB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кола. — М.: </w:t>
      </w:r>
      <w:proofErr w:type="spellStart"/>
      <w:r w:rsidR="001A78AB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="001A78AB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-Граф, 2018.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Учебник:</w:t>
      </w:r>
    </w:p>
    <w:p w:rsidR="00B74987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Виноградова Н.Ф. Основы духовно-нравственной культуры народов России: 5 класс: учебник для учащихся общеобразовательных организаций / Н.Ф. Виноградова, В.И. Власенко, А.В. Поляк</w:t>
      </w:r>
      <w:r w:rsidR="001A78AB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ов. – М.: </w:t>
      </w:r>
      <w:proofErr w:type="spellStart"/>
      <w:r w:rsidR="001A78AB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Вентана</w:t>
      </w:r>
      <w:proofErr w:type="spellEnd"/>
      <w:r w:rsidR="001A78AB"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-Граф, 2018.</w:t>
      </w: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97CDC" w:rsidRDefault="00697CDC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Default="00F37F84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37F84" w:rsidRPr="00F37F84" w:rsidRDefault="00F37F84" w:rsidP="00F37F84">
      <w:pPr>
        <w:pStyle w:val="ae"/>
        <w:numPr>
          <w:ilvl w:val="0"/>
          <w:numId w:val="19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F3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Содержание</w:t>
      </w:r>
      <w:r w:rsidR="00F13F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учебного предмета 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1. В мире культуры</w:t>
      </w:r>
    </w:p>
    <w:p w:rsidR="00B74987" w:rsidRPr="001A78AB" w:rsidRDefault="00B74987" w:rsidP="00F37F8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Величие российской культуры. Российская культура – плод усилий разных народов. Деятели науки и культуры – представителей разных национальностей (К. Брюллов, И. Репин, К. Станиславский, Ш. 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Алейхем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Г. Уланова, Д. Шостакович, Р. Гамзатов, Л. Лихачев, С. 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Эрьзя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Ю. 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Рытхэу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др.). Человек – творец и носитель культуры.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2. Нравственные ценности российского народа</w:t>
      </w:r>
    </w:p>
    <w:p w:rsidR="00B74987" w:rsidRPr="001A78AB" w:rsidRDefault="00B74987" w:rsidP="00F37F84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«Береги землю родимую, как мать любимую». Представления о патриотизме в фольклоре разных народов. Герои национального эпоса разных народов (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Улып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Сияжар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Боотур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Урал-батыр и др.). Жизнь ратными подвигами полна.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Шнеур-Залман</w:t>
      </w:r>
      <w:proofErr w:type="spellEnd"/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др.). Вклад народов нашей страны в победу над фашизмом. В труде – красота человека. Тема труда в фольклоре разных народов (сказках, легендах, пословицах). «Плод добрых трудов славен…». Буддизм, ислам, христианство о труде и трудолюбии. Люди труда. Примеры самоотверженного труда людей разной национальности на благо родины (землепроходцы, ученые, путешественники, колхозники и пр.). Бережное отношение к природе. Одушевление природы нашими предками. Роль заповедников в сохранении природных объектов. Заповедники на карте России. Семья – хранитель духовных ценностей. Роль</w:t>
      </w:r>
      <w:r w:rsidR="00F37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семьи в жизни человека. Любовь, искренность, симпатия, взаимопомощь и поддержка – главные семейные ценности. О</w:t>
      </w:r>
      <w:r w:rsidR="00F37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</w:t>
      </w: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юбви и милосердии в разных религиях. Семейные ценности в православии, буддизме, исламе, иудаизме. Взаимоотношения членов семьи. Отражение ценностей семьи в фольклоре разных народов. Сем</w:t>
      </w:r>
      <w:r w:rsidR="00F37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ья – первый трудовой коллектив.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3. Религия и культура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Роль религии в развитии культуры. Вклад религии в развитие материальной и духовной культуры общества. Культурное наследие христианской Руси. Принятие христианства на Руси, влияние Византии. Христианская вера и образование в Древней Руси. Великие князья Древней Руси и их влияние на развитие образования. Православный храм (внешние особенности, внутреннее убранство). Духовная музыка. Богослужебное 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в сокровищницу мировой культуры. Декоративно-прикладное искусство народов, исповедующих ислам. Мечеть – часть исламской культуры. Исламский календарь. Иудаизм и культура. Возникновение иудаизма. Тора – Пятикнижие Моисея. Синагога – молельный дом иудеев. Особенности внутреннего убранства синагоги. Священная история иудеев в сюжетах мировой живописи. Еврейский календарь. Культурные традиции буддизма. Распространение буддизма в России. Культовые сооружения буддистов. Буддийские монастыри. Искусст</w:t>
      </w:r>
      <w:r w:rsidR="00F37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танка. Буддийский календарь.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4. Как сохранить духовные ценности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Забота государства о сохранении духовных ценностей. Конституционные гарантии 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Хранить память предков. Уважение к труду, обычаям, вере предков. Примеры благотворительности из российской исто</w:t>
      </w:r>
      <w:r w:rsidR="00F37F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рии. Известные меценаты России.</w:t>
      </w:r>
    </w:p>
    <w:p w:rsidR="00B74987" w:rsidRPr="001A78AB" w:rsidRDefault="00B74987" w:rsidP="001A78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A78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 5. Твой духовный мир.</w:t>
      </w:r>
    </w:p>
    <w:p w:rsidR="00375C33" w:rsidRPr="00F13F74" w:rsidRDefault="00B74987" w:rsidP="00F13F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375C33" w:rsidRPr="00F13F74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  <w:r w:rsidRPr="001A78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составляет твой духовный мир. Образованность человека, его интересы, увлечения, симпатии, радости, нравственные качества личности – составляющие духовного мира. Культура поведения человека. Этикет в разных жизненных ситуациях. Нравственные качества челове</w:t>
      </w:r>
      <w:r w:rsidR="00F13F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630FD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</w:t>
      </w:r>
    </w:p>
    <w:p w:rsidR="00375C33" w:rsidRPr="00D81759" w:rsidRDefault="00375C33">
      <w:pPr>
        <w:rPr>
          <w:lang w:val="ru-RU"/>
        </w:rPr>
        <w:sectPr w:rsidR="00375C33" w:rsidRPr="00D81759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75C33" w:rsidRPr="00F13F74" w:rsidRDefault="00630FD9" w:rsidP="00630FD9">
      <w:pPr>
        <w:autoSpaceDE w:val="0"/>
        <w:autoSpaceDN w:val="0"/>
        <w:spacing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3.</w:t>
      </w:r>
      <w:r w:rsidR="00CC2F09" w:rsidRPr="00F13F7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75C33" w:rsidRPr="00D81759" w:rsidRDefault="00CC2F09">
      <w:pPr>
        <w:autoSpaceDE w:val="0"/>
        <w:autoSpaceDN w:val="0"/>
        <w:spacing w:before="346" w:after="0" w:line="230" w:lineRule="auto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75C33" w:rsidRPr="00D81759" w:rsidRDefault="00CC2F09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375C33" w:rsidRPr="00D81759" w:rsidRDefault="00CC2F09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375C33" w:rsidRPr="00D81759" w:rsidRDefault="00CC2F09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proofErr w:type="gramStart"/>
      <w:r w:rsidRPr="00D81759">
        <w:rPr>
          <w:rFonts w:ascii="Times New Roman" w:eastAsia="Times New Roman" w:hAnsi="Times New Roman"/>
          <w:i/>
          <w:color w:val="000000"/>
          <w:sz w:val="24"/>
          <w:lang w:val="ru-RU"/>
        </w:rPr>
        <w:t>Личностные результаты</w:t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375C33" w:rsidRPr="00D81759" w:rsidRDefault="00CC2F09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D81759">
        <w:rPr>
          <w:lang w:val="ru-RU"/>
        </w:rPr>
        <w:br/>
      </w: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375C33" w:rsidRPr="00D81759" w:rsidRDefault="00CC2F0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Гражданское воспитание </w:t>
      </w:r>
      <w:r w:rsidRPr="00D81759">
        <w:rPr>
          <w:lang w:val="ru-RU"/>
        </w:rPr>
        <w:br/>
      </w: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потребительстве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375C33" w:rsidRPr="00D81759" w:rsidRDefault="00CC2F09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D81759">
        <w:rPr>
          <w:lang w:val="ru-RU"/>
        </w:rPr>
        <w:br/>
      </w:r>
      <w:r w:rsidRPr="00D81759">
        <w:rPr>
          <w:lang w:val="ru-RU"/>
        </w:rPr>
        <w:tab/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75C33" w:rsidRPr="00D81759" w:rsidRDefault="00CC2F09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proofErr w:type="spellStart"/>
      <w:r w:rsidRPr="00D817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способности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75C33" w:rsidRPr="00D81759" w:rsidRDefault="00CC2F09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</w:t>
      </w:r>
      <w:proofErr w:type="gramStart"/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D81759">
        <w:rPr>
          <w:lang w:val="ru-RU"/>
        </w:rPr>
        <w:br/>
      </w:r>
      <w:r w:rsidRPr="00D81759">
        <w:rPr>
          <w:lang w:val="ru-RU"/>
        </w:rPr>
        <w:tab/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1759">
        <w:rPr>
          <w:lang w:val="ru-RU"/>
        </w:rPr>
        <w:br/>
      </w:r>
      <w:r w:rsidRPr="00D81759">
        <w:rPr>
          <w:lang w:val="ru-RU"/>
        </w:rPr>
        <w:tab/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375C33" w:rsidRPr="00D81759" w:rsidRDefault="00375C33">
      <w:pPr>
        <w:rPr>
          <w:lang w:val="ru-RU"/>
        </w:rPr>
        <w:sectPr w:rsidR="00375C33" w:rsidRPr="00D81759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5C33" w:rsidRPr="00D81759" w:rsidRDefault="00375C33">
      <w:pPr>
        <w:autoSpaceDE w:val="0"/>
        <w:autoSpaceDN w:val="0"/>
        <w:spacing w:after="66" w:line="220" w:lineRule="exact"/>
        <w:rPr>
          <w:lang w:val="ru-RU"/>
        </w:rPr>
      </w:pPr>
    </w:p>
    <w:p w:rsidR="00375C33" w:rsidRPr="00D81759" w:rsidRDefault="00CC2F09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D81759">
        <w:rPr>
          <w:lang w:val="ru-RU"/>
        </w:rPr>
        <w:br/>
      </w:r>
      <w:r w:rsidRPr="00D81759">
        <w:rPr>
          <w:lang w:val="ru-RU"/>
        </w:rPr>
        <w:tab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375C33" w:rsidRPr="00D81759" w:rsidRDefault="00CC2F09">
      <w:pPr>
        <w:autoSpaceDE w:val="0"/>
        <w:autoSpaceDN w:val="0"/>
        <w:spacing w:before="262" w:after="0" w:line="230" w:lineRule="auto"/>
        <w:rPr>
          <w:lang w:val="ru-RU"/>
        </w:rPr>
      </w:pPr>
      <w:proofErr w:type="spellStart"/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375C33" w:rsidRPr="00D81759" w:rsidRDefault="00CC2F09">
      <w:pPr>
        <w:autoSpaceDE w:val="0"/>
        <w:autoSpaceDN w:val="0"/>
        <w:spacing w:before="166" w:after="0" w:line="286" w:lineRule="auto"/>
        <w:ind w:right="144" w:firstLine="180"/>
        <w:rPr>
          <w:lang w:val="ru-RU"/>
        </w:rPr>
      </w:pPr>
      <w:proofErr w:type="spellStart"/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ии и её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аудитории.</w:t>
      </w:r>
    </w:p>
    <w:p w:rsidR="00375C33" w:rsidRPr="00D81759" w:rsidRDefault="00CC2F09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375C33" w:rsidRPr="00D81759" w:rsidRDefault="00CC2F09">
      <w:pPr>
        <w:autoSpaceDE w:val="0"/>
        <w:autoSpaceDN w:val="0"/>
        <w:spacing w:before="178" w:after="0"/>
        <w:ind w:left="420" w:right="144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375C33" w:rsidRPr="00D81759" w:rsidRDefault="00CC2F0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375C33" w:rsidRPr="00D81759" w:rsidRDefault="00CC2F09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смысловое чтение;</w:t>
      </w:r>
    </w:p>
    <w:p w:rsidR="00375C33" w:rsidRPr="00D81759" w:rsidRDefault="00CC2F09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375C33" w:rsidRPr="00D81759" w:rsidRDefault="00CC2F09">
      <w:pPr>
        <w:autoSpaceDE w:val="0"/>
        <w:autoSpaceDN w:val="0"/>
        <w:spacing w:before="178" w:after="0" w:line="262" w:lineRule="auto"/>
        <w:ind w:left="180" w:right="3600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375C33" w:rsidRPr="00D81759" w:rsidRDefault="00CC2F0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75C33" w:rsidRPr="00D81759" w:rsidRDefault="00CC2F09">
      <w:pPr>
        <w:autoSpaceDE w:val="0"/>
        <w:autoSpaceDN w:val="0"/>
        <w:spacing w:before="238" w:after="0"/>
        <w:ind w:left="42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375C33" w:rsidRPr="00D81759" w:rsidRDefault="00CC2F09">
      <w:pPr>
        <w:autoSpaceDE w:val="0"/>
        <w:autoSpaceDN w:val="0"/>
        <w:spacing w:before="238" w:after="0" w:line="262" w:lineRule="auto"/>
        <w:ind w:left="420" w:right="864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375C33" w:rsidRPr="00D81759" w:rsidRDefault="00CC2F09">
      <w:pPr>
        <w:autoSpaceDE w:val="0"/>
        <w:autoSpaceDN w:val="0"/>
        <w:spacing w:before="178" w:after="0" w:line="262" w:lineRule="auto"/>
        <w:ind w:left="180" w:right="4176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375C33" w:rsidRPr="00D81759" w:rsidRDefault="00CC2F0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375C33" w:rsidRPr="00D81759" w:rsidRDefault="00375C33">
      <w:pPr>
        <w:rPr>
          <w:lang w:val="ru-RU"/>
        </w:rPr>
        <w:sectPr w:rsidR="00375C33" w:rsidRPr="00D81759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75C33" w:rsidRPr="00D81759" w:rsidRDefault="00375C33">
      <w:pPr>
        <w:autoSpaceDE w:val="0"/>
        <w:autoSpaceDN w:val="0"/>
        <w:spacing w:after="66" w:line="220" w:lineRule="exact"/>
        <w:rPr>
          <w:lang w:val="ru-RU"/>
        </w:rPr>
      </w:pPr>
    </w:p>
    <w:p w:rsidR="00375C33" w:rsidRPr="00D81759" w:rsidRDefault="00CC2F0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375C33" w:rsidRPr="00D81759" w:rsidRDefault="00CC2F09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375C33" w:rsidRPr="00D81759" w:rsidRDefault="00CC2F0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й(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контроль и коррекция);</w:t>
      </w:r>
    </w:p>
    <w:p w:rsidR="00375C33" w:rsidRPr="00D81759" w:rsidRDefault="00CC2F09">
      <w:pPr>
        <w:autoSpaceDE w:val="0"/>
        <w:autoSpaceDN w:val="0"/>
        <w:spacing w:before="240" w:after="0" w:line="262" w:lineRule="auto"/>
        <w:ind w:left="420" w:right="144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375C33" w:rsidRPr="00D81759" w:rsidRDefault="00CC2F09">
      <w:pPr>
        <w:autoSpaceDE w:val="0"/>
        <w:autoSpaceDN w:val="0"/>
        <w:spacing w:before="240" w:after="0" w:line="271" w:lineRule="auto"/>
        <w:ind w:left="420" w:right="288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) деятельности.</w:t>
      </w:r>
    </w:p>
    <w:p w:rsidR="00375C33" w:rsidRPr="00D81759" w:rsidRDefault="00CC2F09">
      <w:pPr>
        <w:autoSpaceDE w:val="0"/>
        <w:autoSpaceDN w:val="0"/>
        <w:spacing w:before="322" w:after="0" w:line="230" w:lineRule="auto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75C33" w:rsidRPr="00D81759" w:rsidRDefault="00CC2F09">
      <w:pPr>
        <w:autoSpaceDE w:val="0"/>
        <w:autoSpaceDN w:val="0"/>
        <w:spacing w:before="166" w:after="0"/>
        <w:ind w:firstLine="180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375C33" w:rsidRDefault="00375C33">
      <w:pPr>
        <w:rPr>
          <w:lang w:val="ru-RU"/>
        </w:rPr>
      </w:pPr>
    </w:p>
    <w:p w:rsidR="006A1A04" w:rsidRDefault="006A1A04">
      <w:pPr>
        <w:rPr>
          <w:lang w:val="ru-RU"/>
        </w:rPr>
      </w:pPr>
    </w:p>
    <w:p w:rsidR="006A1A04" w:rsidRDefault="006A1A04">
      <w:pPr>
        <w:rPr>
          <w:lang w:val="ru-RU"/>
        </w:rPr>
      </w:pPr>
    </w:p>
    <w:p w:rsidR="006A1A04" w:rsidRDefault="006A1A04">
      <w:pPr>
        <w:rPr>
          <w:lang w:val="ru-RU"/>
        </w:rPr>
      </w:pPr>
    </w:p>
    <w:p w:rsidR="006A1A04" w:rsidRDefault="006A1A04">
      <w:pPr>
        <w:rPr>
          <w:lang w:val="ru-RU"/>
        </w:rPr>
      </w:pPr>
    </w:p>
    <w:p w:rsidR="006A1A04" w:rsidRDefault="006A1A04" w:rsidP="006A1A04">
      <w:pPr>
        <w:spacing w:line="240" w:lineRule="auto"/>
        <w:rPr>
          <w:rFonts w:ascii="Times New Roman" w:hAnsi="Times New Roman" w:cs="Times New Roman"/>
          <w:lang w:val="ru-RU"/>
        </w:rPr>
      </w:pPr>
      <w:hyperlink r:id="rId7" w:history="1">
        <w:r w:rsidRPr="00AB26FD">
          <w:rPr>
            <w:rStyle w:val="aff8"/>
            <w:rFonts w:ascii="Times New Roman" w:hAnsi="Times New Roman" w:cs="Times New Roman"/>
            <w:lang w:val="ru-RU"/>
          </w:rPr>
          <w:t>http://artclassic.edu.ru</w:t>
        </w:r>
      </w:hyperlink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</w:t>
      </w:r>
      <w:hyperlink r:id="rId8" w:history="1">
        <w:r w:rsidRPr="00AB26FD">
          <w:rPr>
            <w:rStyle w:val="aff8"/>
            <w:rFonts w:ascii="Times New Roman" w:hAnsi="Times New Roman" w:cs="Times New Roman"/>
            <w:lang w:val="ru-RU"/>
          </w:rPr>
          <w:t>http://schoolcollection.edu.ru</w:t>
        </w:r>
      </w:hyperlink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hyperlink r:id="rId9" w:history="1">
        <w:r w:rsidRPr="00AB26FD">
          <w:rPr>
            <w:rStyle w:val="aff8"/>
            <w:rFonts w:ascii="Times New Roman" w:hAnsi="Times New Roman" w:cs="Times New Roman"/>
            <w:lang w:val="ru-RU"/>
          </w:rPr>
          <w:t>http://www.tradcenter.ru/komplekt45.htm</w:t>
        </w:r>
      </w:hyperlink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</w:t>
      </w:r>
      <w:hyperlink r:id="rId10" w:history="1">
        <w:r w:rsidRPr="00AB26FD">
          <w:rPr>
            <w:rStyle w:val="aff8"/>
            <w:rFonts w:ascii="Times New Roman" w:hAnsi="Times New Roman" w:cs="Times New Roman"/>
            <w:lang w:val="ru-RU"/>
          </w:rPr>
          <w:t>http://www.opennet.edu.ru</w:t>
        </w:r>
      </w:hyperlink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</w:t>
      </w:r>
      <w:hyperlink r:id="rId11" w:history="1">
        <w:r w:rsidRPr="00AB26FD">
          <w:rPr>
            <w:rStyle w:val="aff8"/>
            <w:rFonts w:ascii="Times New Roman" w:hAnsi="Times New Roman" w:cs="Times New Roman"/>
            <w:lang w:val="ru-RU"/>
          </w:rPr>
          <w:t>www.patriarchia.ru</w:t>
        </w:r>
      </w:hyperlink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</w:t>
      </w:r>
      <w:hyperlink r:id="rId12" w:history="1">
        <w:r w:rsidRPr="00AB26FD">
          <w:rPr>
            <w:rStyle w:val="aff8"/>
            <w:rFonts w:ascii="Times New Roman" w:hAnsi="Times New Roman" w:cs="Times New Roman"/>
            <w:lang w:val="ru-RU"/>
          </w:rPr>
          <w:t>http://orkce.apkpro.ru</w:t>
        </w:r>
      </w:hyperlink>
    </w:p>
    <w:p w:rsidR="006A1A04" w:rsidRDefault="006A1A04" w:rsidP="006A1A04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A1A04" w:rsidRPr="006A1A04" w:rsidRDefault="006A1A04" w:rsidP="006A1A04">
      <w:pPr>
        <w:spacing w:line="240" w:lineRule="auto"/>
        <w:rPr>
          <w:rFonts w:ascii="Times New Roman" w:hAnsi="Times New Roman" w:cs="Times New Roman"/>
          <w:lang w:val="ru-RU"/>
        </w:rPr>
        <w:sectPr w:rsidR="006A1A04" w:rsidRPr="006A1A04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375C33" w:rsidRPr="00D81759" w:rsidRDefault="00375C33">
      <w:pPr>
        <w:autoSpaceDE w:val="0"/>
        <w:autoSpaceDN w:val="0"/>
        <w:spacing w:after="64" w:line="220" w:lineRule="exact"/>
        <w:rPr>
          <w:lang w:val="ru-RU"/>
        </w:rPr>
      </w:pPr>
    </w:p>
    <w:p w:rsidR="00375C33" w:rsidRDefault="00630FD9" w:rsidP="00630FD9">
      <w:pPr>
        <w:autoSpaceDE w:val="0"/>
        <w:autoSpaceDN w:val="0"/>
        <w:spacing w:after="258" w:line="233" w:lineRule="auto"/>
        <w:ind w:left="360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4.</w:t>
      </w:r>
      <w:r w:rsidR="00CC2F09" w:rsidRPr="00630FD9"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6"/>
        <w:gridCol w:w="2786"/>
        <w:gridCol w:w="526"/>
        <w:gridCol w:w="1099"/>
        <w:gridCol w:w="1137"/>
        <w:gridCol w:w="801"/>
        <w:gridCol w:w="5375"/>
        <w:gridCol w:w="850"/>
        <w:gridCol w:w="2399"/>
      </w:tblGrid>
      <w:tr w:rsidR="00375C33" w:rsidRPr="00D937F8" w:rsidTr="006A1A04">
        <w:trPr>
          <w:trHeight w:hRule="exact" w:val="34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№</w:t>
            </w:r>
            <w:r w:rsidRPr="00D937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Количество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часов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Дата </w:t>
            </w:r>
            <w:r w:rsidRPr="00D937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изучения</w:t>
            </w:r>
          </w:p>
        </w:tc>
        <w:tc>
          <w:tcPr>
            <w:tcW w:w="5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Виды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Виды, </w:t>
            </w:r>
            <w:r w:rsidRPr="00D937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формы </w:t>
            </w:r>
            <w:r w:rsidRPr="00D937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контроля</w:t>
            </w:r>
          </w:p>
        </w:tc>
        <w:tc>
          <w:tcPr>
            <w:tcW w:w="2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Электронные </w:t>
            </w:r>
            <w:r w:rsidRPr="00D937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 xml:space="preserve">(цифровые) </w:t>
            </w:r>
            <w:r w:rsidRPr="00D937F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образовательные ресурсы</w:t>
            </w:r>
          </w:p>
        </w:tc>
      </w:tr>
      <w:tr w:rsidR="00375C33" w:rsidRPr="00D937F8" w:rsidTr="006A1A04">
        <w:trPr>
          <w:trHeight w:hRule="exact" w:val="577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3" w:rsidRPr="00D937F8" w:rsidRDefault="0037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3" w:rsidRPr="00D937F8" w:rsidRDefault="0037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контрольные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</w:rPr>
              <w:t>практические работы</w:t>
            </w: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3" w:rsidRPr="00D937F8" w:rsidRDefault="0037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3" w:rsidRPr="00D937F8" w:rsidRDefault="0037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3" w:rsidRPr="00D937F8" w:rsidRDefault="0037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C33" w:rsidRPr="00D937F8" w:rsidRDefault="00375C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5C33" w:rsidRPr="006A1A04" w:rsidTr="00D937F8">
        <w:trPr>
          <w:trHeight w:hRule="exact" w:val="349"/>
        </w:trPr>
        <w:tc>
          <w:tcPr>
            <w:tcW w:w="15439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 w:rsidP="00D937F8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szCs w:val="16"/>
                <w:lang w:val="ru-RU"/>
              </w:rPr>
              <w:t>Тематический блок 1. «Россия — наш общий дом»</w:t>
            </w:r>
          </w:p>
        </w:tc>
      </w:tr>
      <w:tr w:rsidR="00375C33" w:rsidRPr="00D937F8" w:rsidTr="006A1A04">
        <w:trPr>
          <w:trHeight w:hRule="exact" w:val="1769"/>
        </w:trPr>
        <w:tc>
          <w:tcPr>
            <w:tcW w:w="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27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Зачем изучать курс «Основы духовно-нравственной культуры народов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России»?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об особенностях курса «Основы духовно-нравственной культуры народов России»;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и понимать объяснения учителя по теме урока;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вести самостоятельную работу с учебником;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 w:rsidP="006A1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83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 w:rsidP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Наш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дом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и понимать объяснения учителя по теме урока;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формировать представление о необходимости и важности межнационального и межрелигиозного сотрудничества, взаимодействия;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2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2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2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23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2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83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история</w:t>
            </w:r>
            <w:proofErr w:type="spellEnd"/>
          </w:p>
          <w:p w:rsidR="006A1A04" w:rsidRPr="006A1A04" w:rsidRDefault="006A1A04" w:rsidP="006A1A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</w:pPr>
            <w:r w:rsidRPr="006A1A04"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  <w:t>.</w:t>
            </w:r>
            <w:proofErr w:type="spellStart"/>
            <w:r w:rsidRPr="006A1A04"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  <w:t>ru</w:t>
            </w:r>
            <w:proofErr w:type="spellEnd"/>
          </w:p>
          <w:p w:rsidR="006A1A04" w:rsidRPr="006A1A04" w:rsidRDefault="006A1A04" w:rsidP="006A1A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</w:pPr>
            <w:r w:rsidRPr="006A1A04"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  <w:t>www.patriarchia.ru</w:t>
            </w:r>
          </w:p>
          <w:p w:rsidR="006A1A04" w:rsidRPr="006A1A04" w:rsidRDefault="006A1A04" w:rsidP="006A1A0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tLeast"/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</w:pPr>
            <w:r w:rsidRPr="006A1A04">
              <w:rPr>
                <w:rFonts w:ascii="Courier New" w:eastAsia="Times New Roman" w:hAnsi="Courier New" w:cs="Courier New"/>
                <w:color w:val="555555"/>
                <w:sz w:val="21"/>
                <w:szCs w:val="21"/>
                <w:lang w:val="ru-RU" w:eastAsia="ru-RU"/>
              </w:rPr>
              <w:t>http://orkce.apkpro.ru</w:t>
            </w:r>
          </w:p>
          <w:p w:rsidR="006A1A04" w:rsidRPr="006A1A04" w:rsidRDefault="006A1A0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представления о языке как носителе духовно-нравственных смыслов культуры;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особенности коммуникативной роли языка;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и анализировать выступления одноклассников, отбирать и сравнивать учебный материал по нескольким источникам;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2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2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2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2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3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7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Русский язык — язык общения и язык возможностей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русском языке как языке межнационального общения; слушать объяснения учителя, стараясь выделить главное;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объяснять наблюдаемые в практике изучения языка явления;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3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3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3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35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3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69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Истоки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родной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том, что такое культура, об общих чертах в  культуре разных народов;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и понимать объяснения учителя по теме урока;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выполнять задания на понимание и разграничение понятий по теме;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3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3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4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41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4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70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 w:rsidP="00D937F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.6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Материальная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традиционных укладах жизни разных народов; слушать и анализировать выступления одноклассников;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учебником, анализировать проблемные ситуации;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4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4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4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4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4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7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Духовная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духовной культуре разных народов;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взаимосвязь между проявлениями материальной и духовной культуры; выполнять задания на понимание и разграничение понятий по теме;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учиться работать с текстом и зри тельным рядом учебника;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5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5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5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53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5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41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 w:rsidP="00D937F8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религия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формировать представление о понятии «религия», понимать и уметь объяснять, в чём заключается связь культуры и религии;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 по теме;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5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5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5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5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6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4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смысл понятия «образование», уметь объяснять важность и необходимость образования для общества;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отбирать и сравнивать учебные материалы по теме;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93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6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6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6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65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6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D937F8" w:rsidTr="006A1A04">
        <w:trPr>
          <w:trHeight w:hRule="exact" w:val="18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D937F8" w:rsidP="00D937F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 культур России (</w:t>
            </w:r>
            <w:r w:rsidRPr="00D937F8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отбирать материал по нескольким источникам, готовить доклады, работать с научно-популярной литературой; </w:t>
            </w:r>
            <w:r w:rsidRPr="00D937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выступления одноклассников;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D937F8" w:rsidRDefault="00CC2F09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937F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6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6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7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71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7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D937F8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6A1A04" w:rsidTr="00D937F8">
        <w:trPr>
          <w:trHeight w:hRule="exact" w:val="329"/>
        </w:trPr>
        <w:tc>
          <w:tcPr>
            <w:tcW w:w="154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2. «Семья и духовно-нравственные ценности»</w:t>
            </w:r>
          </w:p>
        </w:tc>
      </w:tr>
    </w:tbl>
    <w:p w:rsidR="00375C33" w:rsidRPr="00101EA9" w:rsidRDefault="00375C3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75C33" w:rsidRPr="00101EA9" w:rsidRDefault="00375C33">
      <w:pPr>
        <w:rPr>
          <w:rFonts w:ascii="Times New Roman" w:hAnsi="Times New Roman" w:cs="Times New Roman"/>
          <w:sz w:val="24"/>
          <w:szCs w:val="24"/>
          <w:lang w:val="ru-RU"/>
        </w:rPr>
        <w:sectPr w:rsidR="00375C33" w:rsidRPr="00101EA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5C33" w:rsidRPr="00101EA9" w:rsidRDefault="00375C3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375C33" w:rsidRPr="00101EA9" w:rsidTr="00D937F8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—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хранитель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духовных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ценностей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понимать, что такое семья, формировать представление о взаимосвязях между типом культуры и особенностями семейного уклада у разных народов;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значение термина «поколение»;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решать проблемные задачи;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7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7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7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7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7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19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начинается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с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объяснять, как и почему история каждой семьи тесно связана с историей страны, народа;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разграничивать понятия по теме,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7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8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8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8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83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8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18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C2F09"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объяснять, что такое традиция, уметь рассказывать о традициях своей семьи, семейных традициях своего народа и других народов России;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и разграничивать основные понятия по теме;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просматривать и анализировать учебные фильмы, работать с раздаточным материалом;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8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8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8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8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9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17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C2F09"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основные фольклорные сюжеты о семье, семейных ценностях;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и понимать морально-нравственное значение семьи;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научно-популярной литературой, просматривать и анализировать учебные фильмы, систематизировать учебный материал;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9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9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9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95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9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17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C2F09"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Труд в истории семьи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понимать, что такое «семейный труд», сознавать и характеризовать важного общего семейного труда для укрепления целостности семьи;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самостоятельно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9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9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0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01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0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 w:rsidR="00CC2F09"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Семья в современном мире (</w:t>
            </w:r>
            <w:r w:rsidRPr="00101EA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понимать, почему важно изучать и хранить историю своей семьи, передавать её следующим поколениям;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готовить доклад, сообщение; создавать семейное древо; отбирать и сравнивать материал из нескольких источников;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0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0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0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0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0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6A1A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3. «Духовно-нравственное богатство личности»</w:t>
            </w:r>
          </w:p>
        </w:tc>
      </w:tr>
      <w:tr w:rsidR="00375C33" w:rsidRPr="00101EA9" w:rsidTr="00D937F8">
        <w:trPr>
          <w:trHeight w:hRule="exact" w:val="1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Личность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—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общество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 — культура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знать, что такое гуманизм, понимать, что делает человека человеком и какие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проявления людей можно назвать гуманными;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научно-популярной литературой, уметь разграничивать понятия, осваивать смысловое чтение (решать текстовые задачи);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1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1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1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13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1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19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Духовный мир человека. Человек </w:t>
            </w:r>
            <w:proofErr w:type="gram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—т</w:t>
            </w:r>
            <w:proofErr w:type="gram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ворец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значение слова «человек» в контексте духовно- нравственной культуры;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учебником, уметь понимать и разграничивать основные понятия по теме;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1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1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1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1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2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2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19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Личность и духовно-нравственные ценности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объяснять, что такое мораль и нравственность, любовь </w:t>
            </w:r>
            <w:proofErr w:type="gram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</w:t>
            </w:r>
            <w:proofErr w:type="gram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близким; показывать на примерах важность таких ценностей как взаимопомощь, сострадание, милосердие, любовь, дружба и др.;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разграничивать и определять основные понятия, решать текстовые задачи, работать с учебником;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2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2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2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25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2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6A1A0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Тематический блок 4. «Культурное единство России»</w:t>
            </w:r>
          </w:p>
        </w:tc>
      </w:tr>
      <w:tr w:rsidR="00375C33" w:rsidRPr="00101EA9" w:rsidTr="00101EA9">
        <w:trPr>
          <w:trHeight w:hRule="exact" w:val="24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Историческая память как духовно-нравственная ценность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смысл термина «история», понимать важность изучения истории; понимать и объяснять, что такое историческая память, как история каждой семьи связана с историей страны;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учебником, выделять и определять основные понятия,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2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2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3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31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3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C33" w:rsidRPr="00101EA9" w:rsidRDefault="00375C3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75C33" w:rsidRPr="00101EA9" w:rsidRDefault="00375C33">
      <w:pPr>
        <w:rPr>
          <w:rFonts w:ascii="Times New Roman" w:hAnsi="Times New Roman" w:cs="Times New Roman"/>
          <w:sz w:val="24"/>
          <w:szCs w:val="24"/>
        </w:rPr>
        <w:sectPr w:rsidR="00375C33" w:rsidRPr="00101EA9">
          <w:pgSz w:w="16840" w:h="11900"/>
          <w:pgMar w:top="284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5C33" w:rsidRPr="00101EA9" w:rsidRDefault="00375C3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375C33" w:rsidRPr="00101EA9" w:rsidTr="00D937F8">
        <w:trPr>
          <w:trHeight w:hRule="exact" w:val="2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Литература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язык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особенности литературы, её отличия от других видов художественного творчества;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средства выражения духовного мира человека, его морали и нравственности в произведениях литературы;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художественной литературой, изучать и анализировать источники;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3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3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3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3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3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Взаимовлияние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иметь представление о значении терминов «взаимодействие культур», «культурный обмен»;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важность сохранения культурного наследия;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понимать и разграничивать понятия, отбирать и сравнивать материал по нескольким источникам;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4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4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4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43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4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D937F8">
        <w:trPr>
          <w:trHeight w:hRule="exact" w:val="22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Духовно-нравственные ценности российского народа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значение основных понятий, отражающих духовно-нравственные ценности;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осознавать их и защищать в качестве базовых общегражданских ценностей российского общества;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учебником (смысловое чтение);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4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4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4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4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5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2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Регионы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: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культурное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многообразие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принципы федеративного устройства России, объяснять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поняти</w:t>
            </w:r>
            <w:proofErr w:type="gram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е«</w:t>
            </w:r>
            <w:proofErr w:type="gram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полиэтничность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ценность многообразия культурных укладов народов России;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рассказывать о культурном своеобразии своей малой родины;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и анализировать выступления одноклассников, работать с источниками;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5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5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5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55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5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21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объяснять, что такое «народный праздник»;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рассказывать о праздничных традициях разных народов и своей семьи; понимать и объяснять нравственный смысл народного праздника;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работать с учебником,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5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5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6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61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6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21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Памятники в культуре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2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устанавливать связь между историей памятника и историей края;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памятники истории и культуры;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нравственный и научный смысл краеведческой работы;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6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6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6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6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6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267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Музыкальная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народов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особенности музыки как вида искусства;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и называть основные темы музыкального творчества народов России, понимать, как история народа отражается в его музыке;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слушать объяснения учителя, работать с научно-популярной литературой,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7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7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7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73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7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2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Изобразительное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искусство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народов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особенности изобразительного искусства как вида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художественного творчества;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обосновывать важность искусства как формы трансляции культурных ценностей;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знать и называть основные темы искусства народов России;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работать с научно-популярной литературой, просматривать и анализировать учебные фильмы;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7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7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7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7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8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 w:rsidP="00D937F8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</w:t>
            </w:r>
            <w:r w:rsidR="00CC2F09"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понимать, что такое национальная литература;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объяснять и показывать на примерах, как произведения фольклора отражают историю народа, его духовно-нравственные ценности;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и сравнивать материал из нескольких источников, решать текстовые задачи, слушать и анализировать выступления одноклассников;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01E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8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8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8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85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8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C33" w:rsidRPr="00101EA9" w:rsidRDefault="00375C3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375C33" w:rsidRPr="00101EA9" w:rsidRDefault="00375C33">
      <w:pPr>
        <w:rPr>
          <w:rFonts w:ascii="Times New Roman" w:hAnsi="Times New Roman" w:cs="Times New Roman"/>
          <w:sz w:val="24"/>
          <w:szCs w:val="24"/>
        </w:rPr>
        <w:sectPr w:rsidR="00375C33" w:rsidRPr="00101EA9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5C33" w:rsidRPr="00101EA9" w:rsidRDefault="00375C33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98"/>
        <w:gridCol w:w="528"/>
        <w:gridCol w:w="1104"/>
        <w:gridCol w:w="1142"/>
        <w:gridCol w:w="804"/>
        <w:gridCol w:w="6052"/>
        <w:gridCol w:w="1080"/>
        <w:gridCol w:w="1526"/>
      </w:tblGrid>
      <w:tr w:rsidR="00375C33" w:rsidRPr="00101EA9" w:rsidTr="00101EA9">
        <w:trPr>
          <w:trHeight w:hRule="exact" w:val="1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Бытовые традиции народов России: пища, одежда, дом (</w:t>
            </w:r>
            <w:r w:rsidRPr="00101EA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87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8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89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90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91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92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1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31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Культурная карта России (</w:t>
            </w:r>
            <w:r w:rsidRPr="00101EA9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практическое занятие</w:t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литературой;</w:t>
            </w:r>
          </w:p>
          <w:p w:rsidR="00D937F8" w:rsidRPr="00101EA9" w:rsidRDefault="00D937F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937F8" w:rsidRPr="00101EA9" w:rsidRDefault="00D937F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937F8" w:rsidRPr="00101EA9" w:rsidRDefault="00D937F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937F8" w:rsidRPr="00101EA9" w:rsidRDefault="00D937F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193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http://artclassic.edu.ru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hyperlink r:id="rId194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http://schoolcollection.edu.ru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hyperlink r:id="rId195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http://www.tradcenter.ru/komplekt45.htm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hyperlink r:id="rId196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http://www.opennet.edu.ru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97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hyperlink r:id="rId198" w:history="1">
              <w:r w:rsidRPr="006A1A04">
                <w:rPr>
                  <w:rStyle w:val="aff8"/>
                  <w:rFonts w:ascii="Times New Roman" w:hAnsi="Times New Roman" w:cs="Times New Roman"/>
                </w:rPr>
                <w:t>http://orkce.apkpro.ru</w:t>
              </w:r>
            </w:hyperlink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33" w:rsidRPr="00101EA9" w:rsidTr="00101EA9">
        <w:trPr>
          <w:trHeight w:hRule="exact" w:val="18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32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Единство страны  — залог будущего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D937F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понимать и объяснять значение общих элементов и черт в культуре разных народов России для обоснования её культурного, экономического единства; </w:t>
            </w:r>
            <w:r w:rsidRPr="00101E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слушать объяснения учителя, систематизировать учебный материал;</w:t>
            </w:r>
          </w:p>
          <w:p w:rsidR="00D937F8" w:rsidRPr="00101EA9" w:rsidRDefault="00D937F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937F8" w:rsidRPr="00101EA9" w:rsidRDefault="00D937F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D937F8" w:rsidRPr="00101EA9" w:rsidRDefault="00D937F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5C33" w:rsidRPr="00101EA9" w:rsidRDefault="00CC2F0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1A04" w:rsidRPr="006A1A04" w:rsidRDefault="006A1A04" w:rsidP="006A1A0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fldChar w:fldCharType="begin"/>
            </w:r>
            <w:r w:rsidRPr="006A1A04">
              <w:rPr>
                <w:rFonts w:ascii="Times New Roman" w:hAnsi="Times New Roman" w:cs="Times New Roman"/>
              </w:rPr>
              <w:instrText xml:space="preserve"> HYPERLINK "http://artclassic.edu.ru" </w:instrText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A1A04">
              <w:rPr>
                <w:rStyle w:val="aff8"/>
                <w:rFonts w:ascii="Times New Roman" w:hAnsi="Times New Roman" w:cs="Times New Roman"/>
              </w:rPr>
              <w:t>http://artclassic.edu.ru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fldChar w:fldCharType="begin"/>
            </w:r>
            <w:r w:rsidRPr="006A1A04">
              <w:rPr>
                <w:rFonts w:ascii="Times New Roman" w:hAnsi="Times New Roman" w:cs="Times New Roman"/>
              </w:rPr>
              <w:instrText xml:space="preserve"> HYPERLINK "http://schoolcollection.edu.ru" </w:instrText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A1A04">
              <w:rPr>
                <w:rStyle w:val="aff8"/>
                <w:rFonts w:ascii="Times New Roman" w:hAnsi="Times New Roman" w:cs="Times New Roman"/>
              </w:rPr>
              <w:t>http://schoolcollection.edu.ru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fldChar w:fldCharType="begin"/>
            </w:r>
            <w:r w:rsidRPr="006A1A04">
              <w:rPr>
                <w:rFonts w:ascii="Times New Roman" w:hAnsi="Times New Roman" w:cs="Times New Roman"/>
              </w:rPr>
              <w:instrText xml:space="preserve"> HYPERLINK "http://www.tradcenter.ru/komplekt45.htm" </w:instrText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A1A04">
              <w:rPr>
                <w:rStyle w:val="aff8"/>
                <w:rFonts w:ascii="Times New Roman" w:hAnsi="Times New Roman" w:cs="Times New Roman"/>
              </w:rPr>
              <w:t>http://www.tradcenter.ru/komplekt45.htm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fldChar w:fldCharType="begin"/>
            </w:r>
            <w:r w:rsidRPr="006A1A04">
              <w:rPr>
                <w:rFonts w:ascii="Times New Roman" w:hAnsi="Times New Roman" w:cs="Times New Roman"/>
              </w:rPr>
              <w:instrText xml:space="preserve"> HYPERLINK "http://www.opennet.edu.ru" </w:instrText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A1A04">
              <w:rPr>
                <w:rStyle w:val="aff8"/>
                <w:rFonts w:ascii="Times New Roman" w:hAnsi="Times New Roman" w:cs="Times New Roman"/>
              </w:rPr>
              <w:t>http://www.opennet.edu.ru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</w:t>
            </w:r>
            <w:hyperlink r:id="rId199" w:history="1">
              <w:r w:rsidRPr="006A1A04">
                <w:rPr>
                  <w:rStyle w:val="aff8"/>
                  <w:rFonts w:ascii="Times New Roman" w:hAnsi="Times New Roman" w:cs="Times New Roman"/>
                </w:rPr>
                <w:t>www.patriarchia.ru</w:t>
              </w:r>
            </w:hyperlink>
            <w:r w:rsidRPr="006A1A0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fldChar w:fldCharType="begin"/>
            </w:r>
            <w:r w:rsidRPr="006A1A04">
              <w:rPr>
                <w:rFonts w:ascii="Times New Roman" w:hAnsi="Times New Roman" w:cs="Times New Roman"/>
              </w:rPr>
              <w:instrText xml:space="preserve"> HYPERLINK "http://orkce.apkpro.ru" </w:instrText>
            </w:r>
            <w:r>
              <w:rPr>
                <w:rFonts w:ascii="Times New Roman" w:hAnsi="Times New Roman" w:cs="Times New Roman"/>
                <w:lang w:val="ru-RU"/>
              </w:rPr>
              <w:fldChar w:fldCharType="separate"/>
            </w:r>
            <w:r w:rsidRPr="006A1A04">
              <w:rPr>
                <w:rStyle w:val="aff8"/>
                <w:rFonts w:ascii="Times New Roman" w:hAnsi="Times New Roman" w:cs="Times New Roman"/>
              </w:rPr>
              <w:t>http://orkce.apkpro.ru</w:t>
            </w:r>
            <w:r>
              <w:rPr>
                <w:rFonts w:ascii="Times New Roman" w:hAnsi="Times New Roman" w:cs="Times New Roman"/>
                <w:lang w:val="ru-RU"/>
              </w:rPr>
              <w:fldChar w:fldCharType="end"/>
            </w:r>
          </w:p>
          <w:p w:rsidR="00375C33" w:rsidRPr="00101EA9" w:rsidRDefault="00375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0FD9" w:rsidRPr="00101EA9" w:rsidTr="006A1A04">
        <w:trPr>
          <w:trHeight w:hRule="exact" w:val="1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Повторительно-обобщающий урок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630FD9" w:rsidRDefault="00630FD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Итоговое повторение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FD9" w:rsidRPr="00101EA9" w:rsidTr="006A1A0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34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 по итогу курса «ОДНКНР»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задний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контрольной работы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0FD9" w:rsidRPr="006A1A04" w:rsidTr="006A1A0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</w:t>
            </w:r>
          </w:p>
        </w:tc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контрольной работы и подведение итогов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101EA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над ошибками, подведение итогов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0FD9" w:rsidRPr="00101EA9" w:rsidRDefault="00630F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75C33" w:rsidRPr="00D937F8" w:rsidRDefault="00375C33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6"/>
          <w:szCs w:val="16"/>
          <w:lang w:val="ru-RU"/>
        </w:rPr>
      </w:pPr>
    </w:p>
    <w:p w:rsidR="00375C33" w:rsidRPr="00D937F8" w:rsidRDefault="00375C33">
      <w:pPr>
        <w:rPr>
          <w:sz w:val="16"/>
          <w:szCs w:val="16"/>
          <w:lang w:val="ru-RU"/>
        </w:rPr>
        <w:sectPr w:rsidR="00375C33" w:rsidRPr="00D937F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75C33" w:rsidRPr="00D937F8" w:rsidRDefault="00375C33">
      <w:pPr>
        <w:autoSpaceDE w:val="0"/>
        <w:autoSpaceDN w:val="0"/>
        <w:spacing w:after="78" w:line="220" w:lineRule="exact"/>
        <w:rPr>
          <w:lang w:val="ru-RU"/>
        </w:rPr>
      </w:pPr>
    </w:p>
    <w:p w:rsidR="00630FD9" w:rsidRPr="00760405" w:rsidRDefault="00630FD9" w:rsidP="00630FD9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0405"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ТЕМАТИЧЕСКОГО ПЛАНИРОВАНИЯ</w:t>
      </w:r>
    </w:p>
    <w:p w:rsidR="00630FD9" w:rsidRPr="00CF2D2E" w:rsidRDefault="00630FD9" w:rsidP="00630FD9">
      <w:pPr>
        <w:pStyle w:val="a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1533"/>
        <w:gridCol w:w="1784"/>
        <w:gridCol w:w="2011"/>
        <w:gridCol w:w="2395"/>
        <w:gridCol w:w="1496"/>
      </w:tblGrid>
      <w:tr w:rsidR="00630FD9" w:rsidRPr="00CF2D2E" w:rsidTr="00630FD9">
        <w:trPr>
          <w:trHeight w:val="2143"/>
        </w:trPr>
        <w:tc>
          <w:tcPr>
            <w:tcW w:w="1224" w:type="dxa"/>
            <w:shd w:val="clear" w:color="auto" w:fill="auto"/>
          </w:tcPr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3" w:type="dxa"/>
            <w:shd w:val="clear" w:color="auto" w:fill="auto"/>
          </w:tcPr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</w:p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proofErr w:type="spellEnd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784" w:type="dxa"/>
            <w:shd w:val="clear" w:color="auto" w:fill="auto"/>
          </w:tcPr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Причина</w:t>
            </w:r>
            <w:proofErr w:type="spellEnd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корректировки</w:t>
            </w:r>
            <w:proofErr w:type="spellEnd"/>
          </w:p>
        </w:tc>
        <w:tc>
          <w:tcPr>
            <w:tcW w:w="2395" w:type="dxa"/>
            <w:shd w:val="clear" w:color="auto" w:fill="auto"/>
          </w:tcPr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Корректирующие</w:t>
            </w:r>
            <w:proofErr w:type="spellEnd"/>
          </w:p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96" w:type="dxa"/>
            <w:shd w:val="clear" w:color="auto" w:fill="auto"/>
          </w:tcPr>
          <w:p w:rsidR="00630FD9" w:rsidRPr="00CF2D2E" w:rsidRDefault="00630FD9" w:rsidP="006A1A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  <w:proofErr w:type="spellEnd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2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630FD9" w:rsidRPr="00CF2D2E" w:rsidTr="00630FD9">
        <w:trPr>
          <w:trHeight w:val="597"/>
        </w:trPr>
        <w:tc>
          <w:tcPr>
            <w:tcW w:w="1224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FD9" w:rsidRPr="00CF2D2E" w:rsidTr="00630FD9">
        <w:trPr>
          <w:trHeight w:val="597"/>
        </w:trPr>
        <w:tc>
          <w:tcPr>
            <w:tcW w:w="1224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630FD9" w:rsidRPr="00CF2D2E" w:rsidRDefault="00630FD9" w:rsidP="006A1A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5C33" w:rsidRPr="00630FD9" w:rsidRDefault="00375C33" w:rsidP="00630FD9">
      <w:pPr>
        <w:pStyle w:val="ae"/>
        <w:rPr>
          <w:lang w:val="ru-RU"/>
        </w:rPr>
        <w:sectPr w:rsidR="00375C33" w:rsidRPr="00630FD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75C33" w:rsidRDefault="00375C33">
      <w:pPr>
        <w:autoSpaceDE w:val="0"/>
        <w:autoSpaceDN w:val="0"/>
        <w:spacing w:after="78" w:line="220" w:lineRule="exact"/>
      </w:pPr>
    </w:p>
    <w:p w:rsidR="00375C33" w:rsidRDefault="00CC2F0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75C33" w:rsidRDefault="00CC2F0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75C33" w:rsidRPr="00D81759" w:rsidRDefault="00CC2F09">
      <w:pPr>
        <w:autoSpaceDE w:val="0"/>
        <w:autoSpaceDN w:val="0"/>
        <w:spacing w:before="166" w:after="0" w:line="281" w:lineRule="auto"/>
        <w:rPr>
          <w:lang w:val="ru-RU"/>
        </w:rPr>
      </w:pP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Сахаров А.Н., Кочегаров К.А.,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Мухаметшин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Р.М., под редакцией Сахарова А.Н., Основы духовно-нравственной культуры народов России. Основы религиозных культур народов России, 5 класс.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ООО</w:t>
      </w:r>
      <w:proofErr w:type="gram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усское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слово-учебник»; </w:t>
      </w:r>
      <w:r w:rsidRPr="00D81759">
        <w:rPr>
          <w:lang w:val="ru-RU"/>
        </w:rPr>
        <w:br/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Студеникин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 М.Т., Основы духовно-нравственной культуры народов России. Основы светской этики, 5 класс. ООО «Русское слово-учебник»; </w:t>
      </w:r>
      <w:r w:rsidRPr="00D81759">
        <w:rPr>
          <w:lang w:val="ru-RU"/>
        </w:rPr>
        <w:br/>
      </w:r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75C33" w:rsidRPr="00D81759" w:rsidRDefault="00CC2F09">
      <w:pPr>
        <w:autoSpaceDE w:val="0"/>
        <w:autoSpaceDN w:val="0"/>
        <w:spacing w:before="264" w:after="0" w:line="230" w:lineRule="auto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75C33" w:rsidRPr="00D81759" w:rsidRDefault="00CC2F09">
      <w:pPr>
        <w:autoSpaceDE w:val="0"/>
        <w:autoSpaceDN w:val="0"/>
        <w:spacing w:before="264" w:after="0" w:line="230" w:lineRule="auto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75C33" w:rsidRPr="00D81759" w:rsidRDefault="00CC2F09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 xml:space="preserve">, РЭШ, </w:t>
      </w:r>
      <w:proofErr w:type="spellStart"/>
      <w:r w:rsidRPr="00D81759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</w:p>
    <w:p w:rsidR="00375C33" w:rsidRPr="00D81759" w:rsidRDefault="00375C33">
      <w:pPr>
        <w:rPr>
          <w:lang w:val="ru-RU"/>
        </w:rPr>
        <w:sectPr w:rsidR="00375C33" w:rsidRPr="00D81759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375C33" w:rsidRPr="00D81759" w:rsidRDefault="00375C33">
      <w:pPr>
        <w:autoSpaceDE w:val="0"/>
        <w:autoSpaceDN w:val="0"/>
        <w:spacing w:after="78" w:line="220" w:lineRule="exact"/>
        <w:rPr>
          <w:lang w:val="ru-RU"/>
        </w:rPr>
      </w:pPr>
    </w:p>
    <w:p w:rsidR="00375C33" w:rsidRPr="00D81759" w:rsidRDefault="00CC2F09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D81759">
        <w:rPr>
          <w:lang w:val="ru-RU"/>
        </w:rPr>
        <w:br/>
      </w:r>
      <w:proofErr w:type="spellStart"/>
      <w:proofErr w:type="gramStart"/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D817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375C33" w:rsidRPr="00D81759" w:rsidRDefault="00375C33">
      <w:pPr>
        <w:rPr>
          <w:lang w:val="ru-RU"/>
        </w:rPr>
        <w:sectPr w:rsidR="00375C33" w:rsidRPr="00D8175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D329B" w:rsidRPr="00D81759" w:rsidRDefault="00BD329B">
      <w:pPr>
        <w:rPr>
          <w:lang w:val="ru-RU"/>
        </w:rPr>
      </w:pPr>
    </w:p>
    <w:sectPr w:rsidR="00BD329B" w:rsidRPr="00D817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8A11B9"/>
    <w:multiLevelType w:val="multilevel"/>
    <w:tmpl w:val="49FC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3E667B"/>
    <w:multiLevelType w:val="hybridMultilevel"/>
    <w:tmpl w:val="ECB0B9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C4810"/>
    <w:multiLevelType w:val="hybridMultilevel"/>
    <w:tmpl w:val="E826AFE2"/>
    <w:lvl w:ilvl="0" w:tplc="B2CA8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80586"/>
    <w:multiLevelType w:val="multilevel"/>
    <w:tmpl w:val="2D0C6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B3A93"/>
    <w:multiLevelType w:val="hybridMultilevel"/>
    <w:tmpl w:val="044E7CB0"/>
    <w:lvl w:ilvl="0" w:tplc="E65AA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71887"/>
    <w:multiLevelType w:val="hybridMultilevel"/>
    <w:tmpl w:val="34D8A5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81807"/>
    <w:multiLevelType w:val="multilevel"/>
    <w:tmpl w:val="E502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55896"/>
    <w:multiLevelType w:val="hybridMultilevel"/>
    <w:tmpl w:val="CA5E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73DA6"/>
    <w:multiLevelType w:val="multilevel"/>
    <w:tmpl w:val="9C1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11"/>
  </w:num>
  <w:num w:numId="12">
    <w:abstractNumId w:val="18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70A3"/>
    <w:rsid w:val="00101EA9"/>
    <w:rsid w:val="001032F0"/>
    <w:rsid w:val="0015074B"/>
    <w:rsid w:val="001A78AB"/>
    <w:rsid w:val="001B3450"/>
    <w:rsid w:val="0029639D"/>
    <w:rsid w:val="00326F90"/>
    <w:rsid w:val="00375C33"/>
    <w:rsid w:val="004300BE"/>
    <w:rsid w:val="004D4BE8"/>
    <w:rsid w:val="00537392"/>
    <w:rsid w:val="005D51F8"/>
    <w:rsid w:val="00630FD9"/>
    <w:rsid w:val="00697CDC"/>
    <w:rsid w:val="006A1A04"/>
    <w:rsid w:val="00A46628"/>
    <w:rsid w:val="00AA1D8D"/>
    <w:rsid w:val="00B47730"/>
    <w:rsid w:val="00B74987"/>
    <w:rsid w:val="00BD329B"/>
    <w:rsid w:val="00CB0664"/>
    <w:rsid w:val="00CC2F09"/>
    <w:rsid w:val="00D614F0"/>
    <w:rsid w:val="00D81759"/>
    <w:rsid w:val="00D937F8"/>
    <w:rsid w:val="00F13F74"/>
    <w:rsid w:val="00F37F84"/>
    <w:rsid w:val="00F86CD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1A04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A1A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1A04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A1A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adcenter.ru/komplekt45.htm" TargetMode="External"/><Relationship Id="rId21" Type="http://schemas.openxmlformats.org/officeDocument/2006/relationships/hyperlink" Target="http://www.tradcenter.ru/komplekt45.htm" TargetMode="External"/><Relationship Id="rId42" Type="http://schemas.openxmlformats.org/officeDocument/2006/relationships/hyperlink" Target="http://orkce.apkpro.ru" TargetMode="External"/><Relationship Id="rId63" Type="http://schemas.openxmlformats.org/officeDocument/2006/relationships/hyperlink" Target="http://www.tradcenter.ru/komplekt45.htm" TargetMode="External"/><Relationship Id="rId84" Type="http://schemas.openxmlformats.org/officeDocument/2006/relationships/hyperlink" Target="http://orkce.apkpro.ru" TargetMode="External"/><Relationship Id="rId138" Type="http://schemas.openxmlformats.org/officeDocument/2006/relationships/hyperlink" Target="http://orkce.apkpro.ru" TargetMode="External"/><Relationship Id="rId159" Type="http://schemas.openxmlformats.org/officeDocument/2006/relationships/hyperlink" Target="http://www.tradcenter.ru/komplekt45.htm" TargetMode="External"/><Relationship Id="rId170" Type="http://schemas.openxmlformats.org/officeDocument/2006/relationships/hyperlink" Target="http://schoolcollection.edu.ru" TargetMode="External"/><Relationship Id="rId191" Type="http://schemas.openxmlformats.org/officeDocument/2006/relationships/hyperlink" Target="http://www.patriarchia.ru" TargetMode="External"/><Relationship Id="rId107" Type="http://schemas.openxmlformats.org/officeDocument/2006/relationships/hyperlink" Target="http://www.patriarchia.ru" TargetMode="External"/><Relationship Id="rId11" Type="http://schemas.openxmlformats.org/officeDocument/2006/relationships/hyperlink" Target="http://www.patriarchia.ru" TargetMode="External"/><Relationship Id="rId32" Type="http://schemas.openxmlformats.org/officeDocument/2006/relationships/hyperlink" Target="http://schoolcollection.edu.ru" TargetMode="External"/><Relationship Id="rId53" Type="http://schemas.openxmlformats.org/officeDocument/2006/relationships/hyperlink" Target="http://www.patriarchia.ru" TargetMode="External"/><Relationship Id="rId74" Type="http://schemas.openxmlformats.org/officeDocument/2006/relationships/hyperlink" Target="http://schoolcollection.edu.ru" TargetMode="External"/><Relationship Id="rId128" Type="http://schemas.openxmlformats.org/officeDocument/2006/relationships/hyperlink" Target="http://schoolcollection.edu.ru" TargetMode="External"/><Relationship Id="rId149" Type="http://schemas.openxmlformats.org/officeDocument/2006/relationships/hyperlink" Target="http://www.patriarchia.ru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patriarchia.ru" TargetMode="External"/><Relationship Id="rId160" Type="http://schemas.openxmlformats.org/officeDocument/2006/relationships/hyperlink" Target="http://www.opennet.edu.ru" TargetMode="External"/><Relationship Id="rId181" Type="http://schemas.openxmlformats.org/officeDocument/2006/relationships/hyperlink" Target="http://artclassic.edu.ru" TargetMode="External"/><Relationship Id="rId22" Type="http://schemas.openxmlformats.org/officeDocument/2006/relationships/hyperlink" Target="http://www.opennet.edu.ru" TargetMode="External"/><Relationship Id="rId43" Type="http://schemas.openxmlformats.org/officeDocument/2006/relationships/hyperlink" Target="http://artclassic.edu.ru" TargetMode="External"/><Relationship Id="rId64" Type="http://schemas.openxmlformats.org/officeDocument/2006/relationships/hyperlink" Target="http://www.opennet.edu.ru" TargetMode="External"/><Relationship Id="rId118" Type="http://schemas.openxmlformats.org/officeDocument/2006/relationships/hyperlink" Target="http://www.opennet.edu.ru" TargetMode="External"/><Relationship Id="rId139" Type="http://schemas.openxmlformats.org/officeDocument/2006/relationships/hyperlink" Target="http://artclassic.edu.ru" TargetMode="External"/><Relationship Id="rId85" Type="http://schemas.openxmlformats.org/officeDocument/2006/relationships/hyperlink" Target="http://artclassic.edu.ru" TargetMode="External"/><Relationship Id="rId150" Type="http://schemas.openxmlformats.org/officeDocument/2006/relationships/hyperlink" Target="http://orkce.apkpro.ru" TargetMode="External"/><Relationship Id="rId171" Type="http://schemas.openxmlformats.org/officeDocument/2006/relationships/hyperlink" Target="http://www.tradcenter.ru/komplekt45.htm" TargetMode="External"/><Relationship Id="rId192" Type="http://schemas.openxmlformats.org/officeDocument/2006/relationships/hyperlink" Target="http://orkce.apkpro.ru" TargetMode="External"/><Relationship Id="rId12" Type="http://schemas.openxmlformats.org/officeDocument/2006/relationships/hyperlink" Target="http://orkce.apkpro.ru" TargetMode="External"/><Relationship Id="rId33" Type="http://schemas.openxmlformats.org/officeDocument/2006/relationships/hyperlink" Target="http://www.tradcenter.ru/komplekt45.htm" TargetMode="External"/><Relationship Id="rId108" Type="http://schemas.openxmlformats.org/officeDocument/2006/relationships/hyperlink" Target="http://orkce.apkpro.ru" TargetMode="External"/><Relationship Id="rId129" Type="http://schemas.openxmlformats.org/officeDocument/2006/relationships/hyperlink" Target="http://www.tradcenter.ru/komplekt45.htm" TargetMode="External"/><Relationship Id="rId54" Type="http://schemas.openxmlformats.org/officeDocument/2006/relationships/hyperlink" Target="http://orkce.apkpro.ru" TargetMode="External"/><Relationship Id="rId75" Type="http://schemas.openxmlformats.org/officeDocument/2006/relationships/hyperlink" Target="http://www.tradcenter.ru/komplekt45.htm" TargetMode="External"/><Relationship Id="rId96" Type="http://schemas.openxmlformats.org/officeDocument/2006/relationships/hyperlink" Target="http://orkce.apkpro.ru" TargetMode="External"/><Relationship Id="rId140" Type="http://schemas.openxmlformats.org/officeDocument/2006/relationships/hyperlink" Target="http://schoolcollection.edu.ru" TargetMode="External"/><Relationship Id="rId161" Type="http://schemas.openxmlformats.org/officeDocument/2006/relationships/hyperlink" Target="http://www.patriarchia.ru" TargetMode="External"/><Relationship Id="rId182" Type="http://schemas.openxmlformats.org/officeDocument/2006/relationships/hyperlink" Target="http://schoolcollection.edu.ru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://www.patriarchia.ru" TargetMode="External"/><Relationship Id="rId119" Type="http://schemas.openxmlformats.org/officeDocument/2006/relationships/hyperlink" Target="http://www.patriarchia.ru" TargetMode="External"/><Relationship Id="rId44" Type="http://schemas.openxmlformats.org/officeDocument/2006/relationships/hyperlink" Target="http://schoolcollection.edu.ru" TargetMode="External"/><Relationship Id="rId65" Type="http://schemas.openxmlformats.org/officeDocument/2006/relationships/hyperlink" Target="http://www.patriarchia.ru" TargetMode="External"/><Relationship Id="rId86" Type="http://schemas.openxmlformats.org/officeDocument/2006/relationships/hyperlink" Target="http://schoolcollection.edu.ru" TargetMode="External"/><Relationship Id="rId130" Type="http://schemas.openxmlformats.org/officeDocument/2006/relationships/hyperlink" Target="http://www.opennet.edu.ru" TargetMode="External"/><Relationship Id="rId151" Type="http://schemas.openxmlformats.org/officeDocument/2006/relationships/hyperlink" Target="http://artclassic.edu.ru" TargetMode="External"/><Relationship Id="rId172" Type="http://schemas.openxmlformats.org/officeDocument/2006/relationships/hyperlink" Target="http://www.opennet.edu.ru" TargetMode="External"/><Relationship Id="rId193" Type="http://schemas.openxmlformats.org/officeDocument/2006/relationships/hyperlink" Target="http://artclassic.edu.ru" TargetMode="External"/><Relationship Id="rId13" Type="http://schemas.openxmlformats.org/officeDocument/2006/relationships/hyperlink" Target="http://artclassic.edu.ru" TargetMode="External"/><Relationship Id="rId109" Type="http://schemas.openxmlformats.org/officeDocument/2006/relationships/hyperlink" Target="http://artclassic.edu.ru" TargetMode="External"/><Relationship Id="rId34" Type="http://schemas.openxmlformats.org/officeDocument/2006/relationships/hyperlink" Target="http://www.opennet.edu.ru" TargetMode="External"/><Relationship Id="rId55" Type="http://schemas.openxmlformats.org/officeDocument/2006/relationships/hyperlink" Target="http://artclassic.edu.ru" TargetMode="External"/><Relationship Id="rId76" Type="http://schemas.openxmlformats.org/officeDocument/2006/relationships/hyperlink" Target="http://www.opennet.edu.ru" TargetMode="External"/><Relationship Id="rId97" Type="http://schemas.openxmlformats.org/officeDocument/2006/relationships/hyperlink" Target="http://artclassic.edu.ru" TargetMode="External"/><Relationship Id="rId120" Type="http://schemas.openxmlformats.org/officeDocument/2006/relationships/hyperlink" Target="http://orkce.apkpro.ru" TargetMode="External"/><Relationship Id="rId141" Type="http://schemas.openxmlformats.org/officeDocument/2006/relationships/hyperlink" Target="http://www.tradcenter.ru/komplekt45.htm" TargetMode="External"/><Relationship Id="rId7" Type="http://schemas.openxmlformats.org/officeDocument/2006/relationships/hyperlink" Target="http://artclassic.edu.ru" TargetMode="External"/><Relationship Id="rId162" Type="http://schemas.openxmlformats.org/officeDocument/2006/relationships/hyperlink" Target="http://orkce.apkpro.ru" TargetMode="External"/><Relationship Id="rId183" Type="http://schemas.openxmlformats.org/officeDocument/2006/relationships/hyperlink" Target="http://www.tradcenter.ru/komplekt45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atriarchia.ru" TargetMode="External"/><Relationship Id="rId24" Type="http://schemas.openxmlformats.org/officeDocument/2006/relationships/hyperlink" Target="http://orkce.apkpro.ru" TargetMode="External"/><Relationship Id="rId40" Type="http://schemas.openxmlformats.org/officeDocument/2006/relationships/hyperlink" Target="http://www.opennet.edu.ru" TargetMode="External"/><Relationship Id="rId45" Type="http://schemas.openxmlformats.org/officeDocument/2006/relationships/hyperlink" Target="http://www.tradcenter.ru/komplekt45.htm" TargetMode="External"/><Relationship Id="rId66" Type="http://schemas.openxmlformats.org/officeDocument/2006/relationships/hyperlink" Target="http://orkce.apkpro.ru" TargetMode="External"/><Relationship Id="rId87" Type="http://schemas.openxmlformats.org/officeDocument/2006/relationships/hyperlink" Target="http://www.tradcenter.ru/komplekt45.htm" TargetMode="External"/><Relationship Id="rId110" Type="http://schemas.openxmlformats.org/officeDocument/2006/relationships/hyperlink" Target="http://schoolcollection.edu.ru" TargetMode="External"/><Relationship Id="rId115" Type="http://schemas.openxmlformats.org/officeDocument/2006/relationships/hyperlink" Target="http://artclassic.edu.ru" TargetMode="External"/><Relationship Id="rId131" Type="http://schemas.openxmlformats.org/officeDocument/2006/relationships/hyperlink" Target="http://www.patriarchia.ru" TargetMode="External"/><Relationship Id="rId136" Type="http://schemas.openxmlformats.org/officeDocument/2006/relationships/hyperlink" Target="http://www.opennet.edu.ru" TargetMode="External"/><Relationship Id="rId157" Type="http://schemas.openxmlformats.org/officeDocument/2006/relationships/hyperlink" Target="http://artclassic.edu.ru" TargetMode="External"/><Relationship Id="rId178" Type="http://schemas.openxmlformats.org/officeDocument/2006/relationships/hyperlink" Target="http://www.opennet.edu.ru" TargetMode="External"/><Relationship Id="rId61" Type="http://schemas.openxmlformats.org/officeDocument/2006/relationships/hyperlink" Target="http://artclassic.edu.ru" TargetMode="External"/><Relationship Id="rId82" Type="http://schemas.openxmlformats.org/officeDocument/2006/relationships/hyperlink" Target="http://www.opennet.edu.ru" TargetMode="External"/><Relationship Id="rId152" Type="http://schemas.openxmlformats.org/officeDocument/2006/relationships/hyperlink" Target="http://schoolcollection.edu.ru" TargetMode="External"/><Relationship Id="rId173" Type="http://schemas.openxmlformats.org/officeDocument/2006/relationships/hyperlink" Target="http://www.patriarchia.ru" TargetMode="External"/><Relationship Id="rId194" Type="http://schemas.openxmlformats.org/officeDocument/2006/relationships/hyperlink" Target="http://schoolcollection.edu.ru" TargetMode="External"/><Relationship Id="rId199" Type="http://schemas.openxmlformats.org/officeDocument/2006/relationships/hyperlink" Target="http://www.patriarchia.ru" TargetMode="External"/><Relationship Id="rId19" Type="http://schemas.openxmlformats.org/officeDocument/2006/relationships/hyperlink" Target="http://artclassic.edu.ru" TargetMode="External"/><Relationship Id="rId14" Type="http://schemas.openxmlformats.org/officeDocument/2006/relationships/hyperlink" Target="http://schoolcollection.edu.ru" TargetMode="External"/><Relationship Id="rId30" Type="http://schemas.openxmlformats.org/officeDocument/2006/relationships/hyperlink" Target="http://orkce.apkpro.ru" TargetMode="External"/><Relationship Id="rId35" Type="http://schemas.openxmlformats.org/officeDocument/2006/relationships/hyperlink" Target="http://www.patriarchia.ru" TargetMode="External"/><Relationship Id="rId56" Type="http://schemas.openxmlformats.org/officeDocument/2006/relationships/hyperlink" Target="http://schoolcollection.edu.ru" TargetMode="External"/><Relationship Id="rId77" Type="http://schemas.openxmlformats.org/officeDocument/2006/relationships/hyperlink" Target="http://www.patriarchia.ru" TargetMode="External"/><Relationship Id="rId100" Type="http://schemas.openxmlformats.org/officeDocument/2006/relationships/hyperlink" Target="http://www.opennet.edu.ru" TargetMode="External"/><Relationship Id="rId105" Type="http://schemas.openxmlformats.org/officeDocument/2006/relationships/hyperlink" Target="http://www.tradcenter.ru/komplekt45.htm" TargetMode="External"/><Relationship Id="rId126" Type="http://schemas.openxmlformats.org/officeDocument/2006/relationships/hyperlink" Target="http://orkce.apkpro.ru" TargetMode="External"/><Relationship Id="rId147" Type="http://schemas.openxmlformats.org/officeDocument/2006/relationships/hyperlink" Target="http://www.tradcenter.ru/komplekt45.htm" TargetMode="External"/><Relationship Id="rId168" Type="http://schemas.openxmlformats.org/officeDocument/2006/relationships/hyperlink" Target="http://orkce.apkpro.ru" TargetMode="External"/><Relationship Id="rId8" Type="http://schemas.openxmlformats.org/officeDocument/2006/relationships/hyperlink" Target="http://schoolcollection.edu.ru" TargetMode="External"/><Relationship Id="rId51" Type="http://schemas.openxmlformats.org/officeDocument/2006/relationships/hyperlink" Target="http://www.tradcenter.ru/komplekt45.htm" TargetMode="External"/><Relationship Id="rId72" Type="http://schemas.openxmlformats.org/officeDocument/2006/relationships/hyperlink" Target="http://orkce.apkpro.ru" TargetMode="External"/><Relationship Id="rId93" Type="http://schemas.openxmlformats.org/officeDocument/2006/relationships/hyperlink" Target="http://www.tradcenter.ru/komplekt45.htm" TargetMode="External"/><Relationship Id="rId98" Type="http://schemas.openxmlformats.org/officeDocument/2006/relationships/hyperlink" Target="http://schoolcollection.edu.ru" TargetMode="External"/><Relationship Id="rId121" Type="http://schemas.openxmlformats.org/officeDocument/2006/relationships/hyperlink" Target="http://artclassic.edu.ru" TargetMode="External"/><Relationship Id="rId142" Type="http://schemas.openxmlformats.org/officeDocument/2006/relationships/hyperlink" Target="http://www.opennet.edu.ru" TargetMode="External"/><Relationship Id="rId163" Type="http://schemas.openxmlformats.org/officeDocument/2006/relationships/hyperlink" Target="http://artclassic.edu.ru" TargetMode="External"/><Relationship Id="rId184" Type="http://schemas.openxmlformats.org/officeDocument/2006/relationships/hyperlink" Target="http://www.opennet.edu.ru" TargetMode="External"/><Relationship Id="rId189" Type="http://schemas.openxmlformats.org/officeDocument/2006/relationships/hyperlink" Target="http://www.tradcenter.ru/komplekt45.htm" TargetMode="External"/><Relationship Id="rId3" Type="http://schemas.openxmlformats.org/officeDocument/2006/relationships/styles" Target="styles.xml"/><Relationship Id="rId25" Type="http://schemas.openxmlformats.org/officeDocument/2006/relationships/hyperlink" Target="http://artclassic.edu.ru" TargetMode="External"/><Relationship Id="rId46" Type="http://schemas.openxmlformats.org/officeDocument/2006/relationships/hyperlink" Target="http://www.opennet.edu.ru" TargetMode="External"/><Relationship Id="rId67" Type="http://schemas.openxmlformats.org/officeDocument/2006/relationships/hyperlink" Target="http://artclassic.edu.ru" TargetMode="External"/><Relationship Id="rId116" Type="http://schemas.openxmlformats.org/officeDocument/2006/relationships/hyperlink" Target="http://schoolcollection.edu.ru" TargetMode="External"/><Relationship Id="rId137" Type="http://schemas.openxmlformats.org/officeDocument/2006/relationships/hyperlink" Target="http://www.patriarchia.ru" TargetMode="External"/><Relationship Id="rId158" Type="http://schemas.openxmlformats.org/officeDocument/2006/relationships/hyperlink" Target="http://schoolcollection.edu.ru" TargetMode="External"/><Relationship Id="rId20" Type="http://schemas.openxmlformats.org/officeDocument/2006/relationships/hyperlink" Target="http://schoolcollection.edu.ru" TargetMode="External"/><Relationship Id="rId41" Type="http://schemas.openxmlformats.org/officeDocument/2006/relationships/hyperlink" Target="http://www.patriarchia.ru" TargetMode="External"/><Relationship Id="rId62" Type="http://schemas.openxmlformats.org/officeDocument/2006/relationships/hyperlink" Target="http://schoolcollection.edu.ru" TargetMode="External"/><Relationship Id="rId83" Type="http://schemas.openxmlformats.org/officeDocument/2006/relationships/hyperlink" Target="http://www.patriarchia.ru" TargetMode="External"/><Relationship Id="rId88" Type="http://schemas.openxmlformats.org/officeDocument/2006/relationships/hyperlink" Target="http://www.opennet.edu.ru" TargetMode="External"/><Relationship Id="rId111" Type="http://schemas.openxmlformats.org/officeDocument/2006/relationships/hyperlink" Target="http://www.tradcenter.ru/komplekt45.htm" TargetMode="External"/><Relationship Id="rId132" Type="http://schemas.openxmlformats.org/officeDocument/2006/relationships/hyperlink" Target="http://orkce.apkpro.ru" TargetMode="External"/><Relationship Id="rId153" Type="http://schemas.openxmlformats.org/officeDocument/2006/relationships/hyperlink" Target="http://www.tradcenter.ru/komplekt45.htm" TargetMode="External"/><Relationship Id="rId174" Type="http://schemas.openxmlformats.org/officeDocument/2006/relationships/hyperlink" Target="http://orkce.apkpro.ru" TargetMode="External"/><Relationship Id="rId179" Type="http://schemas.openxmlformats.org/officeDocument/2006/relationships/hyperlink" Target="http://www.patriarchia.ru" TargetMode="External"/><Relationship Id="rId195" Type="http://schemas.openxmlformats.org/officeDocument/2006/relationships/hyperlink" Target="http://www.tradcenter.ru/komplekt45.htm" TargetMode="External"/><Relationship Id="rId190" Type="http://schemas.openxmlformats.org/officeDocument/2006/relationships/hyperlink" Target="http://www.opennet.edu.ru" TargetMode="External"/><Relationship Id="rId15" Type="http://schemas.openxmlformats.org/officeDocument/2006/relationships/hyperlink" Target="http://www.tradcenter.ru/komplekt45.htm" TargetMode="External"/><Relationship Id="rId36" Type="http://schemas.openxmlformats.org/officeDocument/2006/relationships/hyperlink" Target="http://orkce.apkpro.ru" TargetMode="External"/><Relationship Id="rId57" Type="http://schemas.openxmlformats.org/officeDocument/2006/relationships/hyperlink" Target="http://www.tradcenter.ru/komplekt45.htm" TargetMode="External"/><Relationship Id="rId106" Type="http://schemas.openxmlformats.org/officeDocument/2006/relationships/hyperlink" Target="http://www.opennet.edu.ru" TargetMode="External"/><Relationship Id="rId127" Type="http://schemas.openxmlformats.org/officeDocument/2006/relationships/hyperlink" Target="http://artclassic.edu.ru" TargetMode="External"/><Relationship Id="rId10" Type="http://schemas.openxmlformats.org/officeDocument/2006/relationships/hyperlink" Target="http://www.opennet.edu.ru" TargetMode="External"/><Relationship Id="rId31" Type="http://schemas.openxmlformats.org/officeDocument/2006/relationships/hyperlink" Target="http://artclassic.edu.ru" TargetMode="External"/><Relationship Id="rId52" Type="http://schemas.openxmlformats.org/officeDocument/2006/relationships/hyperlink" Target="http://www.opennet.edu.ru" TargetMode="External"/><Relationship Id="rId73" Type="http://schemas.openxmlformats.org/officeDocument/2006/relationships/hyperlink" Target="http://artclassic.edu.ru" TargetMode="External"/><Relationship Id="rId78" Type="http://schemas.openxmlformats.org/officeDocument/2006/relationships/hyperlink" Target="http://orkce.apkpro.ru" TargetMode="External"/><Relationship Id="rId94" Type="http://schemas.openxmlformats.org/officeDocument/2006/relationships/hyperlink" Target="http://www.opennet.edu.ru" TargetMode="External"/><Relationship Id="rId99" Type="http://schemas.openxmlformats.org/officeDocument/2006/relationships/hyperlink" Target="http://www.tradcenter.ru/komplekt45.htm" TargetMode="External"/><Relationship Id="rId101" Type="http://schemas.openxmlformats.org/officeDocument/2006/relationships/hyperlink" Target="http://www.patriarchia.ru" TargetMode="External"/><Relationship Id="rId122" Type="http://schemas.openxmlformats.org/officeDocument/2006/relationships/hyperlink" Target="http://schoolcollection.edu.ru" TargetMode="External"/><Relationship Id="rId143" Type="http://schemas.openxmlformats.org/officeDocument/2006/relationships/hyperlink" Target="http://www.patriarchia.ru" TargetMode="External"/><Relationship Id="rId148" Type="http://schemas.openxmlformats.org/officeDocument/2006/relationships/hyperlink" Target="http://www.opennet.edu.ru" TargetMode="External"/><Relationship Id="rId164" Type="http://schemas.openxmlformats.org/officeDocument/2006/relationships/hyperlink" Target="http://schoolcollection.edu.ru" TargetMode="External"/><Relationship Id="rId169" Type="http://schemas.openxmlformats.org/officeDocument/2006/relationships/hyperlink" Target="http://artclassic.edu.ru" TargetMode="External"/><Relationship Id="rId185" Type="http://schemas.openxmlformats.org/officeDocument/2006/relationships/hyperlink" Target="http://www.patriarch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radcenter.ru/komplekt45.htm" TargetMode="External"/><Relationship Id="rId180" Type="http://schemas.openxmlformats.org/officeDocument/2006/relationships/hyperlink" Target="http://orkce.apkpro.ru" TargetMode="External"/><Relationship Id="rId26" Type="http://schemas.openxmlformats.org/officeDocument/2006/relationships/hyperlink" Target="http://schoolcollection.edu.ru" TargetMode="External"/><Relationship Id="rId47" Type="http://schemas.openxmlformats.org/officeDocument/2006/relationships/hyperlink" Target="http://www.patriarchia.ru" TargetMode="External"/><Relationship Id="rId68" Type="http://schemas.openxmlformats.org/officeDocument/2006/relationships/hyperlink" Target="http://schoolcollection.edu.ru" TargetMode="External"/><Relationship Id="rId89" Type="http://schemas.openxmlformats.org/officeDocument/2006/relationships/hyperlink" Target="http://www.patriarchia.ru" TargetMode="External"/><Relationship Id="rId112" Type="http://schemas.openxmlformats.org/officeDocument/2006/relationships/hyperlink" Target="http://www.opennet.edu.ru" TargetMode="External"/><Relationship Id="rId133" Type="http://schemas.openxmlformats.org/officeDocument/2006/relationships/hyperlink" Target="http://artclassic.edu.ru" TargetMode="External"/><Relationship Id="rId154" Type="http://schemas.openxmlformats.org/officeDocument/2006/relationships/hyperlink" Target="http://www.opennet.edu.ru" TargetMode="External"/><Relationship Id="rId175" Type="http://schemas.openxmlformats.org/officeDocument/2006/relationships/hyperlink" Target="http://artclassic.edu.ru" TargetMode="External"/><Relationship Id="rId196" Type="http://schemas.openxmlformats.org/officeDocument/2006/relationships/hyperlink" Target="http://www.opennet.edu.ru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www.opennet.edu.ru" TargetMode="External"/><Relationship Id="rId37" Type="http://schemas.openxmlformats.org/officeDocument/2006/relationships/hyperlink" Target="http://artclassic.edu.ru" TargetMode="External"/><Relationship Id="rId58" Type="http://schemas.openxmlformats.org/officeDocument/2006/relationships/hyperlink" Target="http://www.opennet.edu.ru" TargetMode="External"/><Relationship Id="rId79" Type="http://schemas.openxmlformats.org/officeDocument/2006/relationships/hyperlink" Target="http://artclassic.edu.ru" TargetMode="External"/><Relationship Id="rId102" Type="http://schemas.openxmlformats.org/officeDocument/2006/relationships/hyperlink" Target="http://orkce.apkpro.ru" TargetMode="External"/><Relationship Id="rId123" Type="http://schemas.openxmlformats.org/officeDocument/2006/relationships/hyperlink" Target="http://www.tradcenter.ru/komplekt45.htm" TargetMode="External"/><Relationship Id="rId144" Type="http://schemas.openxmlformats.org/officeDocument/2006/relationships/hyperlink" Target="http://orkce.apkpro.ru" TargetMode="External"/><Relationship Id="rId90" Type="http://schemas.openxmlformats.org/officeDocument/2006/relationships/hyperlink" Target="http://orkce.apkpro.ru" TargetMode="External"/><Relationship Id="rId165" Type="http://schemas.openxmlformats.org/officeDocument/2006/relationships/hyperlink" Target="http://www.tradcenter.ru/komplekt45.htm" TargetMode="External"/><Relationship Id="rId186" Type="http://schemas.openxmlformats.org/officeDocument/2006/relationships/hyperlink" Target="http://orkce.apkpro.ru" TargetMode="External"/><Relationship Id="rId27" Type="http://schemas.openxmlformats.org/officeDocument/2006/relationships/hyperlink" Target="http://www.tradcenter.ru/komplekt45.htm" TargetMode="External"/><Relationship Id="rId48" Type="http://schemas.openxmlformats.org/officeDocument/2006/relationships/hyperlink" Target="http://orkce.apkpro.ru" TargetMode="External"/><Relationship Id="rId69" Type="http://schemas.openxmlformats.org/officeDocument/2006/relationships/hyperlink" Target="http://www.tradcenter.ru/komplekt45.htm" TargetMode="External"/><Relationship Id="rId113" Type="http://schemas.openxmlformats.org/officeDocument/2006/relationships/hyperlink" Target="http://www.patriarchia.ru" TargetMode="External"/><Relationship Id="rId134" Type="http://schemas.openxmlformats.org/officeDocument/2006/relationships/hyperlink" Target="http://schoolcollection.edu.ru" TargetMode="External"/><Relationship Id="rId80" Type="http://schemas.openxmlformats.org/officeDocument/2006/relationships/hyperlink" Target="http://schoolcollection.edu.ru" TargetMode="External"/><Relationship Id="rId155" Type="http://schemas.openxmlformats.org/officeDocument/2006/relationships/hyperlink" Target="http://www.patriarchia.ru" TargetMode="External"/><Relationship Id="rId176" Type="http://schemas.openxmlformats.org/officeDocument/2006/relationships/hyperlink" Target="http://schoolcollection.edu.ru" TargetMode="External"/><Relationship Id="rId197" Type="http://schemas.openxmlformats.org/officeDocument/2006/relationships/hyperlink" Target="http://www.patriarchia.ru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www.patriarchia.ru" TargetMode="External"/><Relationship Id="rId38" Type="http://schemas.openxmlformats.org/officeDocument/2006/relationships/hyperlink" Target="http://schoolcollection.edu.ru" TargetMode="External"/><Relationship Id="rId59" Type="http://schemas.openxmlformats.org/officeDocument/2006/relationships/hyperlink" Target="http://www.patriarchia.ru" TargetMode="External"/><Relationship Id="rId103" Type="http://schemas.openxmlformats.org/officeDocument/2006/relationships/hyperlink" Target="http://artclassic.edu.ru" TargetMode="External"/><Relationship Id="rId124" Type="http://schemas.openxmlformats.org/officeDocument/2006/relationships/hyperlink" Target="http://www.opennet.edu.ru" TargetMode="External"/><Relationship Id="rId70" Type="http://schemas.openxmlformats.org/officeDocument/2006/relationships/hyperlink" Target="http://www.opennet.edu.ru" TargetMode="External"/><Relationship Id="rId91" Type="http://schemas.openxmlformats.org/officeDocument/2006/relationships/hyperlink" Target="http://artclassic.edu.ru" TargetMode="External"/><Relationship Id="rId145" Type="http://schemas.openxmlformats.org/officeDocument/2006/relationships/hyperlink" Target="http://artclassic.edu.ru" TargetMode="External"/><Relationship Id="rId166" Type="http://schemas.openxmlformats.org/officeDocument/2006/relationships/hyperlink" Target="http://www.opennet.edu.ru" TargetMode="External"/><Relationship Id="rId187" Type="http://schemas.openxmlformats.org/officeDocument/2006/relationships/hyperlink" Target="http://artclassic.edu.ru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opennet.edu.ru" TargetMode="External"/><Relationship Id="rId49" Type="http://schemas.openxmlformats.org/officeDocument/2006/relationships/hyperlink" Target="http://artclassic.edu.ru" TargetMode="External"/><Relationship Id="rId114" Type="http://schemas.openxmlformats.org/officeDocument/2006/relationships/hyperlink" Target="http://orkce.apkpro.ru" TargetMode="External"/><Relationship Id="rId60" Type="http://schemas.openxmlformats.org/officeDocument/2006/relationships/hyperlink" Target="http://orkce.apkpro.ru" TargetMode="External"/><Relationship Id="rId81" Type="http://schemas.openxmlformats.org/officeDocument/2006/relationships/hyperlink" Target="http://www.tradcenter.ru/komplekt45.htm" TargetMode="External"/><Relationship Id="rId135" Type="http://schemas.openxmlformats.org/officeDocument/2006/relationships/hyperlink" Target="http://www.tradcenter.ru/komplekt45.htm" TargetMode="External"/><Relationship Id="rId156" Type="http://schemas.openxmlformats.org/officeDocument/2006/relationships/hyperlink" Target="http://orkce.apkpro.ru" TargetMode="External"/><Relationship Id="rId177" Type="http://schemas.openxmlformats.org/officeDocument/2006/relationships/hyperlink" Target="http://www.tradcenter.ru/komplekt45.htm" TargetMode="External"/><Relationship Id="rId198" Type="http://schemas.openxmlformats.org/officeDocument/2006/relationships/hyperlink" Target="http://orkce.apkpro.ru" TargetMode="External"/><Relationship Id="rId18" Type="http://schemas.openxmlformats.org/officeDocument/2006/relationships/hyperlink" Target="http://orkce.apkpro.ru" TargetMode="External"/><Relationship Id="rId39" Type="http://schemas.openxmlformats.org/officeDocument/2006/relationships/hyperlink" Target="http://www.tradcenter.ru/komplekt45.htm" TargetMode="External"/><Relationship Id="rId50" Type="http://schemas.openxmlformats.org/officeDocument/2006/relationships/hyperlink" Target="http://schoolcollection.edu.ru" TargetMode="External"/><Relationship Id="rId104" Type="http://schemas.openxmlformats.org/officeDocument/2006/relationships/hyperlink" Target="http://schoolcollection.edu.ru" TargetMode="External"/><Relationship Id="rId125" Type="http://schemas.openxmlformats.org/officeDocument/2006/relationships/hyperlink" Target="http://www.patriarchia.ru" TargetMode="External"/><Relationship Id="rId146" Type="http://schemas.openxmlformats.org/officeDocument/2006/relationships/hyperlink" Target="http://schoolcollection.edu.ru" TargetMode="External"/><Relationship Id="rId167" Type="http://schemas.openxmlformats.org/officeDocument/2006/relationships/hyperlink" Target="http://www.patriarchia.ru" TargetMode="External"/><Relationship Id="rId188" Type="http://schemas.openxmlformats.org/officeDocument/2006/relationships/hyperlink" Target="http://schoolcollection.edu.ru" TargetMode="External"/><Relationship Id="rId71" Type="http://schemas.openxmlformats.org/officeDocument/2006/relationships/hyperlink" Target="http://www.patriarchia.ru" TargetMode="External"/><Relationship Id="rId92" Type="http://schemas.openxmlformats.org/officeDocument/2006/relationships/hyperlink" Target="http://schoolcollection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EC5105-507C-42EE-BF32-4A9BD7CD7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22</Pages>
  <Words>10536</Words>
  <Characters>60060</Characters>
  <Application>Microsoft Office Word</Application>
  <DocSecurity>0</DocSecurity>
  <Lines>500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Ученик</cp:lastModifiedBy>
  <cp:revision>13</cp:revision>
  <dcterms:created xsi:type="dcterms:W3CDTF">2022-09-03T07:16:00Z</dcterms:created>
  <dcterms:modified xsi:type="dcterms:W3CDTF">2022-09-16T07:20:00Z</dcterms:modified>
</cp:coreProperties>
</file>